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78B3C" w14:textId="77777777" w:rsidR="00207FCB" w:rsidRPr="00D773E9" w:rsidRDefault="00207FCB">
      <w:pPr>
        <w:autoSpaceDE w:val="0"/>
        <w:autoSpaceDN w:val="0"/>
        <w:spacing w:after="154" w:line="220" w:lineRule="exact"/>
        <w:rPr>
          <w:rFonts w:asciiTheme="majorHAnsi" w:hAnsiTheme="majorHAnsi" w:cstheme="majorHAnsi"/>
        </w:rPr>
      </w:pPr>
    </w:p>
    <w:p w14:paraId="1749A720" w14:textId="77777777" w:rsidR="0076274A" w:rsidRDefault="0076274A" w:rsidP="00E13A38">
      <w:pPr>
        <w:autoSpaceDE w:val="0"/>
        <w:autoSpaceDN w:val="0"/>
        <w:spacing w:after="0" w:line="197" w:lineRule="auto"/>
        <w:ind w:left="34"/>
        <w:jc w:val="right"/>
        <w:rPr>
          <w:rFonts w:asciiTheme="majorHAnsi" w:eastAsia="Calibri" w:hAnsiTheme="majorHAnsi" w:cstheme="majorHAnsi"/>
          <w:b/>
          <w:color w:val="000000"/>
        </w:rPr>
      </w:pPr>
    </w:p>
    <w:p w14:paraId="4FD1862A" w14:textId="77777777" w:rsidR="0076274A" w:rsidRDefault="0076274A" w:rsidP="00E13A38">
      <w:pPr>
        <w:autoSpaceDE w:val="0"/>
        <w:autoSpaceDN w:val="0"/>
        <w:spacing w:after="0" w:line="197" w:lineRule="auto"/>
        <w:ind w:left="34"/>
        <w:jc w:val="right"/>
        <w:rPr>
          <w:rFonts w:asciiTheme="majorHAnsi" w:eastAsia="Calibri" w:hAnsiTheme="majorHAnsi" w:cstheme="majorHAnsi"/>
          <w:b/>
          <w:color w:val="000000"/>
        </w:rPr>
      </w:pPr>
    </w:p>
    <w:p w14:paraId="1C04CE00" w14:textId="77777777" w:rsidR="0076274A" w:rsidRDefault="0076274A" w:rsidP="00E13A38">
      <w:pPr>
        <w:autoSpaceDE w:val="0"/>
        <w:autoSpaceDN w:val="0"/>
        <w:spacing w:after="0" w:line="197" w:lineRule="auto"/>
        <w:ind w:left="34"/>
        <w:jc w:val="right"/>
        <w:rPr>
          <w:rFonts w:asciiTheme="majorHAnsi" w:eastAsia="Calibri" w:hAnsiTheme="majorHAnsi" w:cstheme="majorHAnsi"/>
          <w:b/>
          <w:color w:val="000000"/>
        </w:rPr>
      </w:pPr>
    </w:p>
    <w:p w14:paraId="46E967A9" w14:textId="3414C636" w:rsidR="00E13A38" w:rsidRPr="00D773E9" w:rsidRDefault="00E13A38" w:rsidP="00E13A38">
      <w:pPr>
        <w:autoSpaceDE w:val="0"/>
        <w:autoSpaceDN w:val="0"/>
        <w:spacing w:after="0" w:line="197" w:lineRule="auto"/>
        <w:ind w:left="34"/>
        <w:jc w:val="right"/>
        <w:rPr>
          <w:rFonts w:asciiTheme="majorHAnsi" w:eastAsia="Calibri" w:hAnsiTheme="majorHAnsi" w:cstheme="majorHAnsi"/>
          <w:b/>
          <w:color w:val="000000"/>
        </w:rPr>
      </w:pPr>
      <w:proofErr w:type="spellStart"/>
      <w:r w:rsidRPr="00D773E9">
        <w:rPr>
          <w:rFonts w:asciiTheme="majorHAnsi" w:eastAsia="Calibri" w:hAnsiTheme="majorHAnsi" w:cstheme="majorHAnsi"/>
          <w:b/>
          <w:color w:val="000000"/>
        </w:rPr>
        <w:t>Załącznik</w:t>
      </w:r>
      <w:proofErr w:type="spellEnd"/>
      <w:r w:rsidRPr="00D773E9">
        <w:rPr>
          <w:rFonts w:asciiTheme="majorHAnsi" w:eastAsia="Calibri" w:hAnsiTheme="majorHAnsi" w:cstheme="majorHAnsi"/>
          <w:b/>
          <w:color w:val="000000"/>
        </w:rPr>
        <w:t xml:space="preserve"> do </w:t>
      </w:r>
      <w:proofErr w:type="spellStart"/>
      <w:r w:rsidRPr="00D773E9">
        <w:rPr>
          <w:rFonts w:asciiTheme="majorHAnsi" w:eastAsia="Calibri" w:hAnsiTheme="majorHAnsi" w:cstheme="majorHAnsi"/>
          <w:b/>
          <w:color w:val="000000"/>
        </w:rPr>
        <w:t>wniosku</w:t>
      </w:r>
      <w:proofErr w:type="spellEnd"/>
      <w:r w:rsidRPr="00D773E9">
        <w:rPr>
          <w:rFonts w:asciiTheme="majorHAnsi" w:eastAsia="Calibri" w:hAnsiTheme="majorHAnsi" w:cstheme="majorHAnsi"/>
          <w:b/>
          <w:color w:val="000000"/>
        </w:rPr>
        <w:t xml:space="preserve"> o </w:t>
      </w:r>
      <w:proofErr w:type="spellStart"/>
      <w:r w:rsidRPr="00D773E9">
        <w:rPr>
          <w:rFonts w:asciiTheme="majorHAnsi" w:eastAsia="Calibri" w:hAnsiTheme="majorHAnsi" w:cstheme="majorHAnsi"/>
          <w:b/>
          <w:color w:val="000000"/>
        </w:rPr>
        <w:t>płatność</w:t>
      </w:r>
      <w:proofErr w:type="spellEnd"/>
    </w:p>
    <w:p w14:paraId="1E1F0B4D" w14:textId="7F5F9B4E" w:rsidR="00E13A38" w:rsidRPr="00D773E9" w:rsidRDefault="0076274A" w:rsidP="0076274A">
      <w:pPr>
        <w:tabs>
          <w:tab w:val="left" w:pos="2156"/>
          <w:tab w:val="left" w:pos="2768"/>
        </w:tabs>
        <w:autoSpaceDE w:val="0"/>
        <w:autoSpaceDN w:val="0"/>
        <w:spacing w:before="538" w:after="4" w:line="245" w:lineRule="auto"/>
        <w:ind w:left="1440" w:right="2160"/>
        <w:jc w:val="center"/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ab/>
      </w:r>
      <w:proofErr w:type="spellStart"/>
      <w:r w:rsidR="00437B56" w:rsidRPr="00D773E9">
        <w:rPr>
          <w:rFonts w:asciiTheme="majorHAnsi" w:eastAsia="Calibri" w:hAnsiTheme="majorHAnsi" w:cstheme="majorHAnsi"/>
          <w:b/>
          <w:color w:val="000000"/>
        </w:rPr>
        <w:t>Protokół</w:t>
      </w:r>
      <w:proofErr w:type="spellEnd"/>
      <w:r w:rsidR="00437B56" w:rsidRPr="00D773E9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="00437B56" w:rsidRPr="00D773E9">
        <w:rPr>
          <w:rFonts w:asciiTheme="majorHAnsi" w:eastAsia="Calibri" w:hAnsiTheme="majorHAnsi" w:cstheme="majorHAnsi"/>
          <w:b/>
          <w:color w:val="000000"/>
        </w:rPr>
        <w:t>odbioru</w:t>
      </w:r>
      <w:proofErr w:type="spellEnd"/>
      <w:r w:rsidR="00437B56" w:rsidRPr="00D773E9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="00437B56" w:rsidRPr="00D773E9">
        <w:rPr>
          <w:rFonts w:asciiTheme="majorHAnsi" w:eastAsia="Calibri" w:hAnsiTheme="majorHAnsi" w:cstheme="majorHAnsi"/>
          <w:b/>
          <w:color w:val="000000"/>
        </w:rPr>
        <w:t>prac</w:t>
      </w:r>
      <w:proofErr w:type="spellEnd"/>
      <w:r w:rsidR="00437B56" w:rsidRPr="00D773E9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="00437B56" w:rsidRPr="00D773E9">
        <w:rPr>
          <w:rFonts w:asciiTheme="majorHAnsi" w:eastAsia="Calibri" w:hAnsiTheme="majorHAnsi" w:cstheme="majorHAnsi"/>
          <w:b/>
          <w:color w:val="000000"/>
        </w:rPr>
        <w:t>wykonawcy</w:t>
      </w:r>
      <w:proofErr w:type="spellEnd"/>
      <w:r w:rsidR="00437B56" w:rsidRPr="00D773E9">
        <w:rPr>
          <w:rFonts w:asciiTheme="majorHAnsi" w:eastAsia="Calibri" w:hAnsiTheme="majorHAnsi" w:cstheme="majorHAnsi"/>
          <w:b/>
          <w:color w:val="000000"/>
        </w:rPr>
        <w:t xml:space="preserve"> w </w:t>
      </w:r>
      <w:proofErr w:type="spellStart"/>
      <w:r w:rsidR="00437B56" w:rsidRPr="00D773E9">
        <w:rPr>
          <w:rFonts w:asciiTheme="majorHAnsi" w:eastAsia="Calibri" w:hAnsiTheme="majorHAnsi" w:cstheme="majorHAnsi"/>
          <w:b/>
          <w:color w:val="000000"/>
        </w:rPr>
        <w:t>ramach</w:t>
      </w:r>
      <w:proofErr w:type="spellEnd"/>
      <w:r w:rsidR="00E13A38" w:rsidRPr="00D773E9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="00437B56" w:rsidRPr="00D773E9">
        <w:rPr>
          <w:rFonts w:asciiTheme="majorHAnsi" w:eastAsia="Calibri" w:hAnsiTheme="majorHAnsi" w:cstheme="majorHAnsi"/>
          <w:b/>
          <w:color w:val="000000"/>
        </w:rPr>
        <w:t>Programu</w:t>
      </w:r>
      <w:proofErr w:type="spellEnd"/>
      <w:r w:rsidR="00437B56" w:rsidRPr="00D773E9">
        <w:rPr>
          <w:rFonts w:asciiTheme="majorHAnsi" w:eastAsia="Calibri" w:hAnsiTheme="majorHAnsi" w:cstheme="majorHAnsi"/>
          <w:b/>
          <w:color w:val="000000"/>
        </w:rPr>
        <w:t xml:space="preserve"> </w:t>
      </w:r>
      <w:r w:rsidR="00D773E9">
        <w:rPr>
          <w:rFonts w:asciiTheme="majorHAnsi" w:eastAsia="Calibri" w:hAnsiTheme="majorHAnsi" w:cstheme="majorHAnsi"/>
          <w:b/>
          <w:color w:val="000000"/>
        </w:rPr>
        <w:t xml:space="preserve">                    </w:t>
      </w:r>
      <w:proofErr w:type="spellStart"/>
      <w:r w:rsidR="00437B56" w:rsidRPr="00D773E9">
        <w:rPr>
          <w:rFonts w:asciiTheme="majorHAnsi" w:eastAsia="Calibri" w:hAnsiTheme="majorHAnsi" w:cstheme="majorHAnsi"/>
          <w:b/>
          <w:color w:val="000000"/>
        </w:rPr>
        <w:t>Priorytetowego</w:t>
      </w:r>
      <w:proofErr w:type="spellEnd"/>
      <w:r w:rsidR="00E13A38" w:rsidRPr="00D773E9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="00437B56" w:rsidRPr="00D773E9">
        <w:rPr>
          <w:rFonts w:asciiTheme="majorHAnsi" w:eastAsia="Calibri" w:hAnsiTheme="majorHAnsi" w:cstheme="majorHAnsi"/>
          <w:b/>
          <w:color w:val="000000"/>
        </w:rPr>
        <w:t>C</w:t>
      </w:r>
      <w:r w:rsidR="00E13A38" w:rsidRPr="00D773E9">
        <w:rPr>
          <w:rFonts w:asciiTheme="majorHAnsi" w:eastAsia="Calibri" w:hAnsiTheme="majorHAnsi" w:cstheme="majorHAnsi"/>
          <w:b/>
          <w:color w:val="000000"/>
        </w:rPr>
        <w:t>iepłe</w:t>
      </w:r>
      <w:proofErr w:type="spellEnd"/>
      <w:r w:rsidR="00E13A38" w:rsidRPr="00D773E9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="00E13A38" w:rsidRPr="00D773E9">
        <w:rPr>
          <w:rFonts w:asciiTheme="majorHAnsi" w:eastAsia="Calibri" w:hAnsiTheme="majorHAnsi" w:cstheme="majorHAnsi"/>
          <w:b/>
          <w:color w:val="000000"/>
        </w:rPr>
        <w:t>mieszkanie</w:t>
      </w:r>
      <w:proofErr w:type="spellEnd"/>
    </w:p>
    <w:p w14:paraId="1CAF4708" w14:textId="0B9D9243" w:rsidR="00207FCB" w:rsidRPr="00D773E9" w:rsidRDefault="00EF3149" w:rsidP="00EF3149">
      <w:pPr>
        <w:pStyle w:val="Akapitzlist"/>
        <w:numPr>
          <w:ilvl w:val="0"/>
          <w:numId w:val="10"/>
        </w:numPr>
        <w:tabs>
          <w:tab w:val="left" w:pos="2156"/>
          <w:tab w:val="left" w:pos="2768"/>
        </w:tabs>
        <w:autoSpaceDE w:val="0"/>
        <w:autoSpaceDN w:val="0"/>
        <w:spacing w:before="538" w:after="4" w:line="245" w:lineRule="auto"/>
        <w:ind w:right="2160"/>
        <w:rPr>
          <w:rFonts w:asciiTheme="majorHAnsi" w:hAnsiTheme="majorHAnsi" w:cstheme="majorHAnsi"/>
        </w:rPr>
      </w:pPr>
      <w:r w:rsidRPr="00D773E9">
        <w:rPr>
          <w:rFonts w:asciiTheme="majorHAnsi" w:eastAsia="Calibri" w:hAnsiTheme="majorHAnsi" w:cstheme="majorHAnsi"/>
          <w:b/>
          <w:color w:val="000000"/>
        </w:rPr>
        <w:t xml:space="preserve">DANE </w:t>
      </w:r>
      <w:r w:rsidR="00437B56" w:rsidRPr="00D773E9">
        <w:rPr>
          <w:rFonts w:asciiTheme="majorHAnsi" w:eastAsia="Calibri" w:hAnsiTheme="majorHAnsi" w:cstheme="majorHAnsi"/>
          <w:b/>
          <w:color w:val="000000"/>
        </w:rPr>
        <w:t xml:space="preserve">OGÓLNE </w:t>
      </w:r>
    </w:p>
    <w:tbl>
      <w:tblPr>
        <w:tblW w:w="0" w:type="auto"/>
        <w:tblInd w:w="34" w:type="dxa"/>
        <w:tblLayout w:type="fixed"/>
        <w:tblLook w:val="04A0" w:firstRow="1" w:lastRow="0" w:firstColumn="1" w:lastColumn="0" w:noHBand="0" w:noVBand="1"/>
      </w:tblPr>
      <w:tblGrid>
        <w:gridCol w:w="2406"/>
        <w:gridCol w:w="6928"/>
      </w:tblGrid>
      <w:tr w:rsidR="00207FCB" w:rsidRPr="00D773E9" w14:paraId="05903607" w14:textId="77777777" w:rsidTr="001E02FE">
        <w:trPr>
          <w:trHeight w:hRule="exact" w:val="1479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4D174" w14:textId="433F1FDD" w:rsidR="00207FCB" w:rsidRPr="00D773E9" w:rsidRDefault="00437B56" w:rsidP="001E02FE">
            <w:pPr>
              <w:autoSpaceDE w:val="0"/>
              <w:autoSpaceDN w:val="0"/>
              <w:spacing w:after="0" w:line="245" w:lineRule="auto"/>
              <w:ind w:left="104" w:right="288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Numer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umowy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o </w:t>
            </w:r>
            <w:r w:rsidRPr="00D773E9">
              <w:rPr>
                <w:rFonts w:asciiTheme="majorHAnsi" w:hAnsiTheme="majorHAnsi" w:cstheme="majorHAnsi"/>
              </w:rPr>
              <w:br/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dofinansowanie</w:t>
            </w:r>
            <w:proofErr w:type="spellEnd"/>
            <w:r w:rsidR="001E02FE" w:rsidRPr="00D773E9">
              <w:rPr>
                <w:rFonts w:asciiTheme="majorHAnsi" w:hAnsiTheme="majorHAnsi" w:cstheme="majorHAnsi"/>
              </w:rPr>
              <w:t xml:space="preserve"> </w:t>
            </w:r>
            <w:r w:rsidR="001E02FE">
              <w:rPr>
                <w:rFonts w:asciiTheme="majorHAnsi" w:hAnsiTheme="majorHAnsi" w:cstheme="majorHAnsi"/>
              </w:rPr>
              <w:t xml:space="preserve">/ </w:t>
            </w:r>
            <w:proofErr w:type="spellStart"/>
            <w:r w:rsidR="001E02FE">
              <w:rPr>
                <w:rFonts w:asciiTheme="majorHAnsi" w:hAnsiTheme="majorHAnsi" w:cstheme="majorHAnsi"/>
              </w:rPr>
              <w:t>numer</w:t>
            </w:r>
            <w:proofErr w:type="spellEnd"/>
            <w:r w:rsidRPr="00D773E9">
              <w:rPr>
                <w:rFonts w:asciiTheme="majorHAnsi" w:hAnsiTheme="majorHAnsi" w:cstheme="majorHAnsi"/>
              </w:rPr>
              <w:br/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wniosku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o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dofinansowanie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6A2416EB" w14:textId="77777777" w:rsidR="00207FCB" w:rsidRPr="00D773E9" w:rsidRDefault="00207FCB">
            <w:pPr>
              <w:rPr>
                <w:rFonts w:asciiTheme="majorHAnsi" w:hAnsiTheme="majorHAnsi" w:cstheme="majorHAnsi"/>
              </w:rPr>
            </w:pPr>
          </w:p>
        </w:tc>
      </w:tr>
    </w:tbl>
    <w:p w14:paraId="0875594D" w14:textId="77777777" w:rsidR="00207FCB" w:rsidRPr="00D773E9" w:rsidRDefault="00207FCB">
      <w:pPr>
        <w:autoSpaceDE w:val="0"/>
        <w:autoSpaceDN w:val="0"/>
        <w:spacing w:after="0" w:line="182" w:lineRule="exact"/>
        <w:rPr>
          <w:rFonts w:asciiTheme="majorHAnsi" w:hAnsiTheme="majorHAnsi" w:cstheme="majorHAnsi"/>
        </w:rPr>
      </w:pPr>
    </w:p>
    <w:tbl>
      <w:tblPr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406"/>
        <w:gridCol w:w="3122"/>
        <w:gridCol w:w="3824"/>
      </w:tblGrid>
      <w:tr w:rsidR="00207FCB" w:rsidRPr="00D773E9" w14:paraId="1C433CED" w14:textId="77777777">
        <w:trPr>
          <w:trHeight w:hRule="exact" w:val="670"/>
        </w:trPr>
        <w:tc>
          <w:tcPr>
            <w:tcW w:w="24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F9FA3" w14:textId="77777777" w:rsidR="00207FCB" w:rsidRPr="00D773E9" w:rsidRDefault="00437B56">
            <w:pPr>
              <w:autoSpaceDE w:val="0"/>
              <w:autoSpaceDN w:val="0"/>
              <w:spacing w:before="38" w:after="0" w:line="245" w:lineRule="auto"/>
              <w:ind w:left="108" w:right="144"/>
              <w:rPr>
                <w:rFonts w:asciiTheme="majorHAnsi" w:hAnsiTheme="majorHAnsi" w:cstheme="majorHAnsi"/>
              </w:rPr>
            </w:pPr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Data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i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miejsce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sporządzenia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protokołu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3BCC00B0" w14:textId="77777777" w:rsidR="00207FCB" w:rsidRPr="00D773E9" w:rsidRDefault="00207FCB">
            <w:pPr>
              <w:rPr>
                <w:rFonts w:asciiTheme="majorHAnsi" w:hAnsiTheme="majorHAnsi" w:cstheme="majorHAnsi"/>
              </w:rPr>
            </w:pPr>
          </w:p>
        </w:tc>
      </w:tr>
      <w:tr w:rsidR="00207FCB" w:rsidRPr="00D773E9" w14:paraId="1A38E0AA" w14:textId="77777777" w:rsidTr="00341802">
        <w:trPr>
          <w:trHeight w:hRule="exact" w:val="125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51388" w14:textId="76B9B475" w:rsidR="00207FCB" w:rsidRPr="00D773E9" w:rsidRDefault="00437B56">
            <w:pPr>
              <w:autoSpaceDE w:val="0"/>
              <w:autoSpaceDN w:val="0"/>
              <w:spacing w:before="38" w:after="0" w:line="245" w:lineRule="auto"/>
              <w:ind w:left="108" w:right="288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Termin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wykonania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prac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(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wpisać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datę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rozpoczęcia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="00341802">
              <w:rPr>
                <w:rFonts w:asciiTheme="majorHAnsi" w:eastAsia="Calibri" w:hAnsiTheme="majorHAnsi" w:cstheme="majorHAnsi"/>
                <w:color w:val="000000"/>
              </w:rPr>
              <w:t>i</w:t>
            </w:r>
            <w:proofErr w:type="spellEnd"/>
            <w:r w:rsidR="00341802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zakończenia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)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3E4B3487" w14:textId="77777777" w:rsidR="00207FCB" w:rsidRPr="00D773E9" w:rsidRDefault="00437B56">
            <w:pPr>
              <w:autoSpaceDE w:val="0"/>
              <w:autoSpaceDN w:val="0"/>
              <w:spacing w:before="30" w:after="0" w:line="199" w:lineRule="auto"/>
              <w:ind w:left="106"/>
              <w:rPr>
                <w:rFonts w:asciiTheme="majorHAnsi" w:hAnsiTheme="majorHAnsi" w:cstheme="majorHAnsi"/>
              </w:rPr>
            </w:pPr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Data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rozpoczęcia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662AFD00" w14:textId="77777777" w:rsidR="00207FCB" w:rsidRPr="00D773E9" w:rsidRDefault="00437B56">
            <w:pPr>
              <w:autoSpaceDE w:val="0"/>
              <w:autoSpaceDN w:val="0"/>
              <w:spacing w:before="30" w:after="0" w:line="199" w:lineRule="auto"/>
              <w:ind w:left="104"/>
              <w:rPr>
                <w:rFonts w:asciiTheme="majorHAnsi" w:hAnsiTheme="majorHAnsi" w:cstheme="majorHAnsi"/>
              </w:rPr>
            </w:pPr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Data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zakończenia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</w:p>
        </w:tc>
      </w:tr>
      <w:tr w:rsidR="00207FCB" w:rsidRPr="00D773E9" w14:paraId="7D5AB27F" w14:textId="77777777" w:rsidTr="00341802">
        <w:trPr>
          <w:trHeight w:hRule="exact" w:val="154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F904F" w14:textId="77777777" w:rsidR="00207FCB" w:rsidRPr="00D773E9" w:rsidRDefault="00437B56">
            <w:pPr>
              <w:autoSpaceDE w:val="0"/>
              <w:autoSpaceDN w:val="0"/>
              <w:spacing w:before="36" w:after="0" w:line="245" w:lineRule="auto"/>
              <w:ind w:left="108" w:right="432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Adres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budynku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>/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lokalu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mieszkalnego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w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którym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wykonano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prace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571FE32A" w14:textId="77777777" w:rsidR="00207FCB" w:rsidRPr="00D773E9" w:rsidRDefault="00207FCB">
            <w:pPr>
              <w:rPr>
                <w:rFonts w:asciiTheme="majorHAnsi" w:hAnsiTheme="majorHAnsi" w:cstheme="majorHAnsi"/>
              </w:rPr>
            </w:pPr>
          </w:p>
        </w:tc>
      </w:tr>
      <w:tr w:rsidR="00207FCB" w:rsidRPr="00D773E9" w14:paraId="41A55C96" w14:textId="77777777">
        <w:trPr>
          <w:trHeight w:hRule="exact" w:val="142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EB617" w14:textId="77777777" w:rsidR="00207FCB" w:rsidRPr="00D773E9" w:rsidRDefault="00437B56">
            <w:pPr>
              <w:autoSpaceDE w:val="0"/>
              <w:autoSpaceDN w:val="0"/>
              <w:spacing w:before="34" w:after="0" w:line="245" w:lineRule="auto"/>
              <w:ind w:left="108" w:right="288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Nazwa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i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adres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wykonawcy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prac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(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pieczęć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firmowa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D773E9">
              <w:rPr>
                <w:rFonts w:asciiTheme="majorHAnsi" w:hAnsiTheme="majorHAnsi" w:cstheme="majorHAnsi"/>
              </w:rPr>
              <w:br/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wykonawcy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)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671C3EE2" w14:textId="77777777" w:rsidR="00207FCB" w:rsidRPr="00D773E9" w:rsidRDefault="00207FCB">
            <w:pPr>
              <w:rPr>
                <w:rFonts w:asciiTheme="majorHAnsi" w:hAnsiTheme="majorHAnsi" w:cstheme="majorHAnsi"/>
              </w:rPr>
            </w:pPr>
          </w:p>
        </w:tc>
      </w:tr>
      <w:tr w:rsidR="00207FCB" w:rsidRPr="00D773E9" w14:paraId="555ADC63" w14:textId="77777777">
        <w:trPr>
          <w:trHeight w:hRule="exact" w:val="67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DC353" w14:textId="77777777" w:rsidR="00207FCB" w:rsidRPr="00D773E9" w:rsidRDefault="00437B56">
            <w:pPr>
              <w:autoSpaceDE w:val="0"/>
              <w:autoSpaceDN w:val="0"/>
              <w:spacing w:before="38" w:after="0" w:line="245" w:lineRule="auto"/>
              <w:ind w:left="108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Imię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i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nazwisko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odbiorcy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prac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(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Beneficjenta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)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799B4960" w14:textId="77777777" w:rsidR="00207FCB" w:rsidRPr="00D773E9" w:rsidRDefault="00207FCB">
            <w:pPr>
              <w:rPr>
                <w:rFonts w:asciiTheme="majorHAnsi" w:hAnsiTheme="majorHAnsi" w:cstheme="majorHAnsi"/>
              </w:rPr>
            </w:pPr>
          </w:p>
        </w:tc>
      </w:tr>
    </w:tbl>
    <w:p w14:paraId="19C5AD31" w14:textId="11D60037" w:rsidR="00207FCB" w:rsidRPr="00D773E9" w:rsidRDefault="00437B56">
      <w:pPr>
        <w:autoSpaceDE w:val="0"/>
        <w:autoSpaceDN w:val="0"/>
        <w:spacing w:before="508" w:after="398" w:line="245" w:lineRule="auto"/>
        <w:ind w:left="144" w:right="432"/>
        <w:jc w:val="center"/>
        <w:rPr>
          <w:rFonts w:asciiTheme="majorHAnsi" w:hAnsiTheme="majorHAnsi" w:cstheme="majorHAnsi"/>
        </w:rPr>
      </w:pPr>
      <w:r w:rsidRPr="00D773E9">
        <w:rPr>
          <w:rFonts w:asciiTheme="majorHAnsi" w:eastAsia="Calibri" w:hAnsiTheme="majorHAnsi" w:cstheme="majorHAnsi"/>
          <w:b/>
          <w:color w:val="000000"/>
        </w:rPr>
        <w:t xml:space="preserve">B. ZAKRES WYKONANYCH PRAC - </w:t>
      </w:r>
      <w:proofErr w:type="spellStart"/>
      <w:r w:rsidRPr="00D773E9">
        <w:rPr>
          <w:rFonts w:asciiTheme="majorHAnsi" w:eastAsia="Calibri" w:hAnsiTheme="majorHAnsi" w:cstheme="majorHAnsi"/>
          <w:b/>
          <w:color w:val="000000"/>
        </w:rPr>
        <w:t>zgod</w:t>
      </w:r>
      <w:r w:rsidR="00EF3149" w:rsidRPr="00D773E9">
        <w:rPr>
          <w:rFonts w:asciiTheme="majorHAnsi" w:eastAsia="Calibri" w:hAnsiTheme="majorHAnsi" w:cstheme="majorHAnsi"/>
          <w:b/>
          <w:color w:val="000000"/>
        </w:rPr>
        <w:t>nie</w:t>
      </w:r>
      <w:proofErr w:type="spellEnd"/>
      <w:r w:rsidR="0038578C" w:rsidRPr="00D773E9">
        <w:rPr>
          <w:rFonts w:asciiTheme="majorHAnsi" w:eastAsia="Calibri" w:hAnsiTheme="majorHAnsi" w:cstheme="majorHAnsi"/>
          <w:b/>
          <w:color w:val="000000"/>
        </w:rPr>
        <w:t xml:space="preserve"> </w:t>
      </w:r>
      <w:r w:rsidRPr="00D773E9">
        <w:rPr>
          <w:rFonts w:asciiTheme="majorHAnsi" w:eastAsia="Calibri" w:hAnsiTheme="majorHAnsi" w:cstheme="majorHAnsi"/>
          <w:b/>
          <w:color w:val="000000"/>
        </w:rPr>
        <w:t xml:space="preserve">z </w:t>
      </w:r>
      <w:proofErr w:type="spellStart"/>
      <w:r w:rsidRPr="00D773E9">
        <w:rPr>
          <w:rFonts w:asciiTheme="majorHAnsi" w:eastAsia="Calibri" w:hAnsiTheme="majorHAnsi" w:cstheme="majorHAnsi"/>
          <w:b/>
          <w:color w:val="000000"/>
        </w:rPr>
        <w:t>zestawieniem</w:t>
      </w:r>
      <w:proofErr w:type="spellEnd"/>
      <w:r w:rsidRPr="00D773E9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b/>
          <w:color w:val="000000"/>
        </w:rPr>
        <w:t>rzeczowo</w:t>
      </w:r>
      <w:proofErr w:type="spellEnd"/>
      <w:r w:rsidRPr="00D773E9">
        <w:rPr>
          <w:rFonts w:asciiTheme="majorHAnsi" w:eastAsia="Calibri" w:hAnsiTheme="majorHAnsi" w:cstheme="majorHAnsi"/>
          <w:b/>
          <w:color w:val="000000"/>
        </w:rPr>
        <w:t xml:space="preserve"> – </w:t>
      </w:r>
      <w:proofErr w:type="spellStart"/>
      <w:r w:rsidRPr="00D773E9">
        <w:rPr>
          <w:rFonts w:asciiTheme="majorHAnsi" w:eastAsia="Calibri" w:hAnsiTheme="majorHAnsi" w:cstheme="majorHAnsi"/>
          <w:b/>
          <w:color w:val="000000"/>
        </w:rPr>
        <w:t>finansowym</w:t>
      </w:r>
      <w:proofErr w:type="spellEnd"/>
      <w:r w:rsidRPr="00D773E9">
        <w:rPr>
          <w:rFonts w:asciiTheme="majorHAnsi" w:eastAsia="Calibri" w:hAnsiTheme="majorHAnsi" w:cstheme="majorHAnsi"/>
          <w:b/>
          <w:color w:val="000000"/>
        </w:rPr>
        <w:t xml:space="preserve"> do </w:t>
      </w:r>
      <w:proofErr w:type="spellStart"/>
      <w:r w:rsidRPr="00D773E9">
        <w:rPr>
          <w:rFonts w:asciiTheme="majorHAnsi" w:eastAsia="Calibri" w:hAnsiTheme="majorHAnsi" w:cstheme="majorHAnsi"/>
          <w:b/>
          <w:color w:val="000000"/>
        </w:rPr>
        <w:t>umowy</w:t>
      </w:r>
      <w:proofErr w:type="spellEnd"/>
      <w:r w:rsidRPr="00D773E9">
        <w:rPr>
          <w:rFonts w:asciiTheme="majorHAnsi" w:eastAsia="Calibri" w:hAnsiTheme="majorHAnsi" w:cstheme="majorHAnsi"/>
          <w:b/>
          <w:color w:val="000000"/>
        </w:rPr>
        <w:t xml:space="preserve"> o </w:t>
      </w:r>
      <w:proofErr w:type="spellStart"/>
      <w:r w:rsidRPr="00D773E9">
        <w:rPr>
          <w:rFonts w:asciiTheme="majorHAnsi" w:eastAsia="Calibri" w:hAnsiTheme="majorHAnsi" w:cstheme="majorHAnsi"/>
          <w:b/>
          <w:color w:val="000000"/>
        </w:rPr>
        <w:t>dofinansowanie</w:t>
      </w:r>
      <w:proofErr w:type="spellEnd"/>
      <w:r w:rsidRPr="00D773E9">
        <w:rPr>
          <w:rFonts w:asciiTheme="majorHAnsi" w:eastAsia="Calibri" w:hAnsiTheme="majorHAnsi" w:cstheme="majorHAnsi"/>
          <w:b/>
          <w:color w:val="000000"/>
        </w:rPr>
        <w:t xml:space="preserve"> 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6382"/>
        <w:gridCol w:w="2942"/>
      </w:tblGrid>
      <w:tr w:rsidR="00207FCB" w:rsidRPr="00D773E9" w14:paraId="48B4E5AA" w14:textId="77777777">
        <w:trPr>
          <w:trHeight w:hRule="exact" w:val="276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1E181" w14:textId="77777777" w:rsidR="00207FCB" w:rsidRPr="00D773E9" w:rsidRDefault="00437B56">
            <w:pPr>
              <w:autoSpaceDE w:val="0"/>
              <w:autoSpaceDN w:val="0"/>
              <w:spacing w:before="40" w:after="0" w:line="197" w:lineRule="auto"/>
              <w:ind w:left="106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Demontaż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źródła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ciepła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4EE40" w14:textId="77777777" w:rsidR="00207FCB" w:rsidRPr="00D773E9" w:rsidRDefault="00437B56">
            <w:pPr>
              <w:autoSpaceDE w:val="0"/>
              <w:autoSpaceDN w:val="0"/>
              <w:spacing w:before="40" w:after="0" w:line="245" w:lineRule="auto"/>
              <w:ind w:left="144" w:right="144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Liczba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wyłączonych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z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użytku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źródeł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ciepła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na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paliwo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stałe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</w:p>
        </w:tc>
      </w:tr>
      <w:tr w:rsidR="00207FCB" w:rsidRPr="00D773E9" w14:paraId="638AC332" w14:textId="77777777" w:rsidTr="0038578C">
        <w:trPr>
          <w:trHeight w:hRule="exact" w:val="87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EDB917C" w14:textId="77777777" w:rsidR="00207FCB" w:rsidRPr="00D773E9" w:rsidRDefault="00437B56">
            <w:pPr>
              <w:autoSpaceDE w:val="0"/>
              <w:autoSpaceDN w:val="0"/>
              <w:spacing w:before="42" w:after="0" w:line="245" w:lineRule="auto"/>
              <w:ind w:left="106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Rodzaje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wyłączonych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z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użytku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nieefektywnych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źródeł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ciepła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na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paliwo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stałe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(np.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kominek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,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piec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kaflowy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,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kocioł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na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węgiel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,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biomasę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, </w:t>
            </w:r>
            <w:r w:rsidRPr="00D773E9">
              <w:rPr>
                <w:rFonts w:asciiTheme="majorHAnsi" w:hAnsiTheme="majorHAnsi" w:cstheme="majorHAnsi"/>
              </w:rPr>
              <w:br/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piec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wolnostojący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typu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koza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,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trzon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kuchenny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) </w:t>
            </w:r>
          </w:p>
        </w:tc>
        <w:tc>
          <w:tcPr>
            <w:tcW w:w="4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1D03" w14:textId="77777777" w:rsidR="00207FCB" w:rsidRPr="00D773E9" w:rsidRDefault="00207FCB">
            <w:pPr>
              <w:rPr>
                <w:rFonts w:asciiTheme="majorHAnsi" w:hAnsiTheme="majorHAnsi" w:cstheme="majorHAnsi"/>
              </w:rPr>
            </w:pPr>
          </w:p>
        </w:tc>
      </w:tr>
      <w:tr w:rsidR="00207FCB" w:rsidRPr="00D773E9" w14:paraId="01A90690" w14:textId="77777777">
        <w:trPr>
          <w:trHeight w:hRule="exact" w:val="1426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5D6F3D76" w14:textId="77777777" w:rsidR="00207FCB" w:rsidRPr="00D773E9" w:rsidRDefault="00207F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0F95D214" w14:textId="77777777" w:rsidR="00207FCB" w:rsidRPr="00D773E9" w:rsidRDefault="00207FCB">
            <w:pPr>
              <w:rPr>
                <w:rFonts w:asciiTheme="majorHAnsi" w:hAnsiTheme="majorHAnsi" w:cstheme="majorHAnsi"/>
              </w:rPr>
            </w:pPr>
          </w:p>
        </w:tc>
      </w:tr>
    </w:tbl>
    <w:p w14:paraId="4C6D65C1" w14:textId="77777777" w:rsidR="00207FCB" w:rsidRDefault="00207FCB">
      <w:pPr>
        <w:autoSpaceDE w:val="0"/>
        <w:autoSpaceDN w:val="0"/>
        <w:spacing w:after="0" w:line="392" w:lineRule="exact"/>
        <w:rPr>
          <w:rFonts w:asciiTheme="majorHAnsi" w:hAnsiTheme="majorHAnsi" w:cstheme="majorHAnsi"/>
        </w:rPr>
      </w:pPr>
    </w:p>
    <w:p w14:paraId="40913AA3" w14:textId="77777777" w:rsidR="00826C55" w:rsidRDefault="00826C55">
      <w:pPr>
        <w:autoSpaceDE w:val="0"/>
        <w:autoSpaceDN w:val="0"/>
        <w:spacing w:after="0" w:line="392" w:lineRule="exact"/>
        <w:rPr>
          <w:rFonts w:asciiTheme="majorHAnsi" w:hAnsiTheme="majorHAnsi" w:cstheme="majorHAnsi"/>
        </w:rPr>
      </w:pPr>
    </w:p>
    <w:p w14:paraId="1E8344FA" w14:textId="77777777" w:rsidR="00826C55" w:rsidRPr="00D773E9" w:rsidRDefault="00826C55">
      <w:pPr>
        <w:autoSpaceDE w:val="0"/>
        <w:autoSpaceDN w:val="0"/>
        <w:spacing w:after="0" w:line="392" w:lineRule="exact"/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566"/>
        <w:gridCol w:w="1986"/>
        <w:gridCol w:w="2834"/>
      </w:tblGrid>
      <w:tr w:rsidR="00207FCB" w:rsidRPr="00D773E9" w14:paraId="4C95B156" w14:textId="77777777">
        <w:trPr>
          <w:trHeight w:hRule="exact" w:val="520"/>
        </w:trPr>
        <w:tc>
          <w:tcPr>
            <w:tcW w:w="9386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573BC" w14:textId="77777777" w:rsidR="00207FCB" w:rsidRPr="00D773E9" w:rsidRDefault="00437B56">
            <w:pPr>
              <w:autoSpaceDE w:val="0"/>
              <w:autoSpaceDN w:val="0"/>
              <w:spacing w:before="44" w:after="0" w:line="197" w:lineRule="auto"/>
              <w:ind w:left="106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Zakup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i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montaż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nowego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źródła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ciepła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</w:p>
        </w:tc>
      </w:tr>
      <w:tr w:rsidR="00207FCB" w:rsidRPr="00D773E9" w14:paraId="4D9E5A0F" w14:textId="77777777" w:rsidTr="00826C55">
        <w:trPr>
          <w:trHeight w:hRule="exact" w:val="995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5C1195E" w14:textId="77777777" w:rsidR="00207FCB" w:rsidRPr="00D773E9" w:rsidRDefault="00437B56">
            <w:pPr>
              <w:autoSpaceDE w:val="0"/>
              <w:autoSpaceDN w:val="0"/>
              <w:spacing w:before="42" w:after="0" w:line="245" w:lineRule="auto"/>
              <w:ind w:left="106" w:right="432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Rodzaj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nowego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źródła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ciepła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–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wpisać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zgodnie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z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kategorią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kosztów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kwalifikowanych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7BF6FEEA" w14:textId="77777777" w:rsidR="00207FCB" w:rsidRPr="00D773E9" w:rsidRDefault="00207FCB">
            <w:pPr>
              <w:rPr>
                <w:rFonts w:asciiTheme="majorHAnsi" w:hAnsiTheme="majorHAnsi" w:cstheme="majorHAnsi"/>
              </w:rPr>
            </w:pPr>
          </w:p>
        </w:tc>
      </w:tr>
      <w:tr w:rsidR="00207FCB" w:rsidRPr="00D773E9" w14:paraId="449C8402" w14:textId="77777777">
        <w:trPr>
          <w:trHeight w:hRule="exact" w:val="382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EF1BF73" w14:textId="77777777" w:rsidR="00207FCB" w:rsidRPr="00D773E9" w:rsidRDefault="00437B56">
            <w:pPr>
              <w:autoSpaceDE w:val="0"/>
              <w:autoSpaceDN w:val="0"/>
              <w:spacing w:before="30" w:after="0" w:line="197" w:lineRule="auto"/>
              <w:ind w:left="106"/>
              <w:rPr>
                <w:rFonts w:asciiTheme="majorHAnsi" w:hAnsiTheme="majorHAnsi" w:cstheme="majorHAnsi"/>
              </w:rPr>
            </w:pPr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Producent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B4A7BFD" w14:textId="77777777" w:rsidR="00207FCB" w:rsidRPr="00D773E9" w:rsidRDefault="00437B56">
            <w:pPr>
              <w:autoSpaceDE w:val="0"/>
              <w:autoSpaceDN w:val="0"/>
              <w:spacing w:before="30" w:after="0" w:line="197" w:lineRule="auto"/>
              <w:ind w:left="102"/>
              <w:rPr>
                <w:rFonts w:asciiTheme="majorHAnsi" w:hAnsiTheme="majorHAnsi" w:cstheme="majorHAnsi"/>
              </w:rPr>
            </w:pPr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Model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37140" w14:textId="77777777" w:rsidR="00207FCB" w:rsidRPr="00D773E9" w:rsidRDefault="00437B56">
            <w:pPr>
              <w:autoSpaceDE w:val="0"/>
              <w:autoSpaceDN w:val="0"/>
              <w:spacing w:before="30" w:after="0" w:line="197" w:lineRule="auto"/>
              <w:ind w:left="106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Moc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</w:p>
        </w:tc>
      </w:tr>
      <w:tr w:rsidR="00207FCB" w:rsidRPr="00D773E9" w14:paraId="1CD4F6A1" w14:textId="77777777">
        <w:trPr>
          <w:trHeight w:hRule="exact" w:val="938"/>
        </w:trPr>
        <w:tc>
          <w:tcPr>
            <w:tcW w:w="45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43811FD0" w14:textId="77777777" w:rsidR="00207FCB" w:rsidRPr="00D773E9" w:rsidRDefault="00207F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4BAE354B" w14:textId="77777777" w:rsidR="00207FCB" w:rsidRPr="00D773E9" w:rsidRDefault="00207F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753F6A11" w14:textId="77777777" w:rsidR="00207FCB" w:rsidRPr="00D773E9" w:rsidRDefault="00207FCB">
            <w:pPr>
              <w:rPr>
                <w:rFonts w:asciiTheme="majorHAnsi" w:hAnsiTheme="majorHAnsi" w:cstheme="majorHAnsi"/>
              </w:rPr>
            </w:pPr>
          </w:p>
        </w:tc>
      </w:tr>
      <w:tr w:rsidR="00207FCB" w:rsidRPr="00D773E9" w14:paraId="0692CF01" w14:textId="77777777" w:rsidTr="00D773E9">
        <w:trPr>
          <w:trHeight w:hRule="exact" w:val="483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1063A0F" w14:textId="77777777" w:rsidR="00207FCB" w:rsidRPr="00D773E9" w:rsidRDefault="00207F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E146F" w14:textId="77777777" w:rsidR="00207FCB" w:rsidRPr="00D773E9" w:rsidRDefault="00437B56">
            <w:pPr>
              <w:autoSpaceDE w:val="0"/>
              <w:autoSpaceDN w:val="0"/>
              <w:spacing w:before="224" w:after="0" w:line="199" w:lineRule="auto"/>
              <w:jc w:val="center"/>
              <w:rPr>
                <w:rFonts w:asciiTheme="majorHAnsi" w:hAnsiTheme="majorHAnsi" w:cstheme="majorHAnsi"/>
              </w:rPr>
            </w:pPr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TAK/NIE/NIE DOTYCZY </w:t>
            </w:r>
          </w:p>
        </w:tc>
      </w:tr>
      <w:tr w:rsidR="00207FCB" w:rsidRPr="00D773E9" w14:paraId="04CFD492" w14:textId="77777777" w:rsidTr="00341802">
        <w:trPr>
          <w:trHeight w:hRule="exact" w:val="736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491C0353" w14:textId="15C341A3" w:rsidR="00207FCB" w:rsidRPr="00D773E9" w:rsidRDefault="00437B56">
            <w:pPr>
              <w:autoSpaceDE w:val="0"/>
              <w:autoSpaceDN w:val="0"/>
              <w:spacing w:before="30" w:after="0" w:line="245" w:lineRule="auto"/>
              <w:ind w:left="106" w:right="288"/>
              <w:rPr>
                <w:rFonts w:asciiTheme="majorHAnsi" w:hAnsiTheme="majorHAnsi" w:cstheme="majorHAnsi"/>
              </w:rPr>
            </w:pPr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W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przypadku</w:t>
            </w:r>
            <w:proofErr w:type="spellEnd"/>
            <w:r w:rsidR="0038578C"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kotła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na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paliwo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stałe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potwierdzam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,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że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zamontowany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kocioł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nie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posiada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rusztu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awaryjnego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lub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przedpaleniska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52B85633" w14:textId="77777777" w:rsidR="00207FCB" w:rsidRPr="00D773E9" w:rsidRDefault="00207FCB">
            <w:pPr>
              <w:rPr>
                <w:rFonts w:asciiTheme="majorHAnsi" w:hAnsiTheme="majorHAnsi" w:cstheme="majorHAnsi"/>
              </w:rPr>
            </w:pPr>
          </w:p>
        </w:tc>
      </w:tr>
    </w:tbl>
    <w:p w14:paraId="341AAA0D" w14:textId="77777777" w:rsidR="00207FCB" w:rsidRPr="00D773E9" w:rsidRDefault="00207FCB">
      <w:pPr>
        <w:autoSpaceDE w:val="0"/>
        <w:autoSpaceDN w:val="0"/>
        <w:spacing w:after="0" w:line="54" w:lineRule="exact"/>
        <w:rPr>
          <w:rFonts w:asciiTheme="majorHAnsi" w:hAnsiTheme="majorHAnsi" w:cstheme="majorHAnsi"/>
        </w:rPr>
      </w:pPr>
    </w:p>
    <w:p w14:paraId="6B73A934" w14:textId="77777777" w:rsidR="00207FCB" w:rsidRPr="00341802" w:rsidRDefault="00207FCB">
      <w:pPr>
        <w:autoSpaceDE w:val="0"/>
        <w:autoSpaceDN w:val="0"/>
        <w:spacing w:after="0" w:line="14" w:lineRule="exact"/>
        <w:rPr>
          <w:rFonts w:asciiTheme="majorHAnsi" w:hAnsiTheme="majorHAnsi" w:cstheme="majorHAnsi"/>
          <w:sz w:val="20"/>
        </w:rPr>
      </w:pPr>
    </w:p>
    <w:tbl>
      <w:tblPr>
        <w:tblpPr w:leftFromText="141" w:rightFromText="141" w:vertAnchor="text" w:horzAnchor="margin" w:tblpY="266"/>
        <w:tblW w:w="0" w:type="auto"/>
        <w:tblLayout w:type="fixed"/>
        <w:tblLook w:val="04A0" w:firstRow="1" w:lastRow="0" w:firstColumn="1" w:lastColumn="0" w:noHBand="0" w:noVBand="1"/>
      </w:tblPr>
      <w:tblGrid>
        <w:gridCol w:w="6552"/>
        <w:gridCol w:w="2834"/>
      </w:tblGrid>
      <w:tr w:rsidR="0038578C" w:rsidRPr="00341802" w14:paraId="5646D208" w14:textId="77777777" w:rsidTr="00341802">
        <w:trPr>
          <w:trHeight w:hRule="exact" w:val="128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606E90E8" w14:textId="77777777" w:rsidR="0038578C" w:rsidRPr="00341802" w:rsidRDefault="0038578C" w:rsidP="0038578C">
            <w:pPr>
              <w:autoSpaceDE w:val="0"/>
              <w:autoSpaceDN w:val="0"/>
              <w:spacing w:before="34" w:after="0" w:line="245" w:lineRule="auto"/>
              <w:ind w:left="106" w:right="288"/>
              <w:rPr>
                <w:rFonts w:asciiTheme="majorHAnsi" w:hAnsiTheme="majorHAnsi" w:cstheme="majorHAnsi"/>
                <w:sz w:val="20"/>
              </w:rPr>
            </w:pPr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W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przypadku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kotła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zgazowującego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drewno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potwierdzam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,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że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został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 on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zamontowany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wraz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ze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zbiornikiem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akumulacyjnym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/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buforowym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/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zbiornikiem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cwu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,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którego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minimalna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bezpieczna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pojemność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 jest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zgodna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wymaganiami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technicznymi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określonymi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 w </w:t>
            </w:r>
            <w:proofErr w:type="spellStart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>programie</w:t>
            </w:r>
            <w:proofErr w:type="spellEnd"/>
            <w:r w:rsidRPr="00341802">
              <w:rPr>
                <w:rFonts w:asciiTheme="majorHAnsi" w:eastAsia="Calibri" w:hAnsiTheme="majorHAnsi" w:cstheme="majorHAnsi"/>
                <w:color w:val="000000"/>
                <w:sz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0CB9FDB5" w14:textId="77777777" w:rsidR="0038578C" w:rsidRPr="00341802" w:rsidRDefault="0038578C" w:rsidP="0038578C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1524"/>
        <w:tblW w:w="9466" w:type="dxa"/>
        <w:tblLayout w:type="fixed"/>
        <w:tblLook w:val="04A0" w:firstRow="1" w:lastRow="0" w:firstColumn="1" w:lastColumn="0" w:noHBand="0" w:noVBand="1"/>
      </w:tblPr>
      <w:tblGrid>
        <w:gridCol w:w="5780"/>
        <w:gridCol w:w="1700"/>
        <w:gridCol w:w="1986"/>
      </w:tblGrid>
      <w:tr w:rsidR="0038578C" w:rsidRPr="00D773E9" w14:paraId="1D93520A" w14:textId="77777777" w:rsidTr="0038578C">
        <w:trPr>
          <w:trHeight w:hRule="exact" w:val="1306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23F8F3B" w14:textId="77777777" w:rsidR="0038578C" w:rsidRPr="00D773E9" w:rsidRDefault="0038578C" w:rsidP="0038578C">
            <w:pPr>
              <w:autoSpaceDE w:val="0"/>
              <w:autoSpaceDN w:val="0"/>
              <w:spacing w:before="44" w:after="0" w:line="245" w:lineRule="auto"/>
              <w:ind w:left="104" w:right="288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Podłączenie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lokalu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do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efektywnego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źródła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ciepła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w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rozumieniu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programu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, w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budynku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, w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tym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do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węzła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cieplnego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znajdującego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się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w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budynku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B668732" w14:textId="48227500" w:rsidR="0038578C" w:rsidRPr="00D773E9" w:rsidRDefault="0038578C" w:rsidP="0038578C">
            <w:pPr>
              <w:autoSpaceDE w:val="0"/>
              <w:autoSpaceDN w:val="0"/>
              <w:spacing w:before="44" w:after="0" w:line="245" w:lineRule="auto"/>
              <w:jc w:val="center"/>
              <w:rPr>
                <w:rFonts w:asciiTheme="majorHAnsi" w:hAnsiTheme="majorHAnsi" w:cstheme="majorHAnsi"/>
              </w:rPr>
            </w:pPr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Model,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moc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, </w:t>
            </w:r>
            <w:r w:rsidRPr="00D773E9">
              <w:rPr>
                <w:rFonts w:asciiTheme="majorHAnsi" w:hAnsiTheme="majorHAnsi" w:cstheme="majorHAnsi"/>
              </w:rPr>
              <w:br/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producent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r w:rsidRPr="00D773E9">
              <w:rPr>
                <w:rFonts w:asciiTheme="majorHAnsi" w:hAnsiTheme="majorHAnsi" w:cstheme="majorHAnsi"/>
              </w:rPr>
              <w:br/>
            </w:r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(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dotyczy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urządzeń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r w:rsidRPr="00D773E9">
              <w:rPr>
                <w:rFonts w:asciiTheme="majorHAnsi" w:hAnsiTheme="majorHAnsi" w:cstheme="majorHAnsi"/>
              </w:rPr>
              <w:br/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wchodzących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w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skład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c.o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/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c.w.</w:t>
            </w:r>
            <w:r w:rsidR="00EF3149" w:rsidRPr="00D773E9">
              <w:rPr>
                <w:rFonts w:asciiTheme="majorHAnsi" w:eastAsia="Calibri" w:hAnsiTheme="majorHAnsi" w:cstheme="majorHAnsi"/>
                <w:b/>
                <w:color w:val="000000"/>
              </w:rPr>
              <w:t>u</w:t>
            </w:r>
            <w:proofErr w:type="spellEnd"/>
            <w:r w:rsidR="000A6DD8">
              <w:rPr>
                <w:rFonts w:asciiTheme="majorHAnsi" w:eastAsia="Calibri" w:hAnsiTheme="majorHAnsi" w:cstheme="majorHAnsi"/>
                <w:b/>
                <w:color w:val="000000"/>
              </w:rPr>
              <w:t>)</w:t>
            </w:r>
          </w:p>
        </w:tc>
        <w:tc>
          <w:tcPr>
            <w:tcW w:w="19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D9548" w14:textId="77777777" w:rsidR="0038578C" w:rsidRPr="00D773E9" w:rsidRDefault="0038578C" w:rsidP="0038578C">
            <w:pPr>
              <w:autoSpaceDE w:val="0"/>
              <w:autoSpaceDN w:val="0"/>
              <w:spacing w:before="44" w:after="0" w:line="245" w:lineRule="auto"/>
              <w:ind w:left="288" w:right="288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Liczba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r w:rsidRPr="00D773E9">
              <w:rPr>
                <w:rFonts w:asciiTheme="majorHAnsi" w:hAnsiTheme="majorHAnsi" w:cstheme="majorHAnsi"/>
              </w:rPr>
              <w:br/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podstawowych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elementów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np. </w:t>
            </w:r>
          </w:p>
          <w:p w14:paraId="4C34B868" w14:textId="77777777" w:rsidR="0038578C" w:rsidRPr="00D773E9" w:rsidRDefault="0038578C" w:rsidP="0038578C">
            <w:pPr>
              <w:autoSpaceDE w:val="0"/>
              <w:autoSpaceDN w:val="0"/>
              <w:spacing w:before="44" w:after="0" w:line="245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grzejników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/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urządzeń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/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instalacji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</w:p>
        </w:tc>
      </w:tr>
      <w:tr w:rsidR="0038578C" w:rsidRPr="00D773E9" w14:paraId="4C17B0CC" w14:textId="77777777" w:rsidTr="0038578C">
        <w:trPr>
          <w:trHeight w:hRule="exact" w:val="944"/>
        </w:trPr>
        <w:tc>
          <w:tcPr>
            <w:tcW w:w="57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7BEFE75" w14:textId="77777777" w:rsidR="0038578C" w:rsidRPr="00D773E9" w:rsidRDefault="0038578C" w:rsidP="0038578C">
            <w:pPr>
              <w:autoSpaceDE w:val="0"/>
              <w:autoSpaceDN w:val="0"/>
              <w:spacing w:before="42" w:after="0" w:line="197" w:lineRule="auto"/>
              <w:ind w:left="104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Rodzaj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zamontowanej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instalacji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</w:p>
        </w:tc>
        <w:tc>
          <w:tcPr>
            <w:tcW w:w="170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534AA84" w14:textId="77777777" w:rsidR="0038578C" w:rsidRPr="00D773E9" w:rsidRDefault="0038578C" w:rsidP="003857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07E65E4" w14:textId="77777777" w:rsidR="0038578C" w:rsidRPr="00D773E9" w:rsidRDefault="0038578C" w:rsidP="0038578C">
            <w:pPr>
              <w:rPr>
                <w:rFonts w:asciiTheme="majorHAnsi" w:hAnsiTheme="majorHAnsi" w:cstheme="majorHAnsi"/>
              </w:rPr>
            </w:pPr>
          </w:p>
        </w:tc>
      </w:tr>
      <w:tr w:rsidR="0038578C" w:rsidRPr="00D773E9" w14:paraId="3BFE9B44" w14:textId="77777777" w:rsidTr="0038578C">
        <w:trPr>
          <w:trHeight w:hRule="exact" w:val="4554"/>
        </w:trPr>
        <w:tc>
          <w:tcPr>
            <w:tcW w:w="57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43E65B33" w14:textId="77777777" w:rsidR="0038578C" w:rsidRPr="00D773E9" w:rsidRDefault="0038578C" w:rsidP="0038578C">
            <w:pPr>
              <w:autoSpaceDE w:val="0"/>
              <w:autoSpaceDN w:val="0"/>
              <w:spacing w:before="30" w:after="0" w:line="199" w:lineRule="auto"/>
              <w:ind w:left="104"/>
              <w:rPr>
                <w:rFonts w:asciiTheme="majorHAnsi" w:hAnsiTheme="majorHAnsi" w:cstheme="majorHAnsi"/>
              </w:rPr>
            </w:pPr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NP.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Zakup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>/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montaż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materiałów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instalacyjnych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I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urządzeń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wchodzących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w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skład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instalacji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centralnego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ogrzewania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I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ciepłej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wody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użytkowej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pomiędzy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źródłem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ciepła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działającym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na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potrzeby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budynku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a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lokalnem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mieszkalnym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(w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tym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podlicznika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ciepła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w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lokalu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>)</w:t>
            </w:r>
          </w:p>
          <w:p w14:paraId="77458C3D" w14:textId="77777777" w:rsidR="0038578C" w:rsidRPr="00D773E9" w:rsidRDefault="0038578C" w:rsidP="0038578C">
            <w:pPr>
              <w:autoSpaceDE w:val="0"/>
              <w:autoSpaceDN w:val="0"/>
              <w:spacing w:before="46" w:after="0" w:line="245" w:lineRule="auto"/>
              <w:ind w:left="104" w:right="432"/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422202C3" w14:textId="77777777" w:rsidR="0038578C" w:rsidRPr="00D773E9" w:rsidRDefault="0038578C" w:rsidP="003857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2DD0BD65" w14:textId="77777777" w:rsidR="0038578C" w:rsidRPr="00D773E9" w:rsidRDefault="0038578C" w:rsidP="0038578C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pPr w:leftFromText="141" w:rightFromText="141" w:vertAnchor="text" w:horzAnchor="margin" w:tblpY="8735"/>
        <w:tblW w:w="9466" w:type="dxa"/>
        <w:tblLayout w:type="fixed"/>
        <w:tblLook w:val="04A0" w:firstRow="1" w:lastRow="0" w:firstColumn="1" w:lastColumn="0" w:noHBand="0" w:noVBand="1"/>
      </w:tblPr>
      <w:tblGrid>
        <w:gridCol w:w="5780"/>
        <w:gridCol w:w="1700"/>
        <w:gridCol w:w="1986"/>
      </w:tblGrid>
      <w:tr w:rsidR="0038578C" w:rsidRPr="00D773E9" w14:paraId="09FE01FB" w14:textId="77777777" w:rsidTr="0038578C">
        <w:trPr>
          <w:trHeight w:hRule="exact" w:val="1306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0F05F4E" w14:textId="77777777" w:rsidR="0038578C" w:rsidRPr="00D773E9" w:rsidRDefault="0038578C" w:rsidP="0038578C">
            <w:pPr>
              <w:autoSpaceDE w:val="0"/>
              <w:autoSpaceDN w:val="0"/>
              <w:spacing w:before="44" w:after="0" w:line="245" w:lineRule="auto"/>
              <w:ind w:left="104" w:right="288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Instalacja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centralnego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ogrzewania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oraz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instalacja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ciepłej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wody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uzytkowej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0852381" w14:textId="12AE69ED" w:rsidR="0038578C" w:rsidRPr="00D773E9" w:rsidRDefault="0038578C" w:rsidP="0038578C">
            <w:pPr>
              <w:autoSpaceDE w:val="0"/>
              <w:autoSpaceDN w:val="0"/>
              <w:spacing w:before="44" w:after="0" w:line="245" w:lineRule="auto"/>
              <w:jc w:val="center"/>
              <w:rPr>
                <w:rFonts w:asciiTheme="majorHAnsi" w:hAnsiTheme="majorHAnsi" w:cstheme="majorHAnsi"/>
              </w:rPr>
            </w:pPr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Model,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moc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, </w:t>
            </w:r>
            <w:r w:rsidRPr="00D773E9">
              <w:rPr>
                <w:rFonts w:asciiTheme="majorHAnsi" w:hAnsiTheme="majorHAnsi" w:cstheme="majorHAnsi"/>
              </w:rPr>
              <w:br/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producent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r w:rsidRPr="00D773E9">
              <w:rPr>
                <w:rFonts w:asciiTheme="majorHAnsi" w:hAnsiTheme="majorHAnsi" w:cstheme="majorHAnsi"/>
              </w:rPr>
              <w:br/>
            </w:r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(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dotyczy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urządzeń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r w:rsidRPr="00D773E9">
              <w:rPr>
                <w:rFonts w:asciiTheme="majorHAnsi" w:hAnsiTheme="majorHAnsi" w:cstheme="majorHAnsi"/>
              </w:rPr>
              <w:br/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wchodzących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w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skład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c.o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/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c.w.</w:t>
            </w:r>
            <w:r w:rsidR="00EF3149" w:rsidRPr="00D773E9">
              <w:rPr>
                <w:rFonts w:asciiTheme="majorHAnsi" w:eastAsia="Calibri" w:hAnsiTheme="majorHAnsi" w:cstheme="majorHAnsi"/>
                <w:b/>
                <w:color w:val="000000"/>
              </w:rPr>
              <w:t>u</w:t>
            </w:r>
            <w:proofErr w:type="spellEnd"/>
            <w:r w:rsidR="000A6DD8">
              <w:rPr>
                <w:rFonts w:asciiTheme="majorHAnsi" w:eastAsia="Calibri" w:hAnsiTheme="majorHAnsi" w:cstheme="majorHAnsi"/>
                <w:b/>
                <w:color w:val="000000"/>
              </w:rPr>
              <w:t>)</w:t>
            </w:r>
          </w:p>
        </w:tc>
        <w:tc>
          <w:tcPr>
            <w:tcW w:w="19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FE27A" w14:textId="77777777" w:rsidR="0038578C" w:rsidRPr="00D773E9" w:rsidRDefault="0038578C" w:rsidP="0038578C">
            <w:pPr>
              <w:autoSpaceDE w:val="0"/>
              <w:autoSpaceDN w:val="0"/>
              <w:spacing w:before="44" w:after="0" w:line="245" w:lineRule="auto"/>
              <w:ind w:left="288" w:right="288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Liczba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r w:rsidRPr="00D773E9">
              <w:rPr>
                <w:rFonts w:asciiTheme="majorHAnsi" w:hAnsiTheme="majorHAnsi" w:cstheme="majorHAnsi"/>
              </w:rPr>
              <w:br/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podstawowych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elementów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np. </w:t>
            </w:r>
          </w:p>
          <w:p w14:paraId="3C9061A0" w14:textId="77777777" w:rsidR="0038578C" w:rsidRPr="00D773E9" w:rsidRDefault="0038578C" w:rsidP="0038578C">
            <w:pPr>
              <w:autoSpaceDE w:val="0"/>
              <w:autoSpaceDN w:val="0"/>
              <w:spacing w:before="44" w:after="0" w:line="245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grzejników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/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urządzeń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/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instalacji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</w:p>
        </w:tc>
      </w:tr>
      <w:tr w:rsidR="0038578C" w:rsidRPr="00D773E9" w14:paraId="164E276D" w14:textId="77777777" w:rsidTr="0038578C">
        <w:trPr>
          <w:trHeight w:hRule="exact" w:val="944"/>
        </w:trPr>
        <w:tc>
          <w:tcPr>
            <w:tcW w:w="57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09EBF44" w14:textId="77777777" w:rsidR="0038578C" w:rsidRPr="00D773E9" w:rsidRDefault="0038578C" w:rsidP="0038578C">
            <w:pPr>
              <w:autoSpaceDE w:val="0"/>
              <w:autoSpaceDN w:val="0"/>
              <w:spacing w:before="42" w:after="0" w:line="197" w:lineRule="auto"/>
              <w:ind w:left="104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Rodzaj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zamontowanej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instalacji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</w:p>
        </w:tc>
        <w:tc>
          <w:tcPr>
            <w:tcW w:w="170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1C7FAE" w14:textId="77777777" w:rsidR="0038578C" w:rsidRPr="00D773E9" w:rsidRDefault="0038578C" w:rsidP="003857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15ADFF3" w14:textId="77777777" w:rsidR="0038578C" w:rsidRPr="00D773E9" w:rsidRDefault="0038578C" w:rsidP="0038578C">
            <w:pPr>
              <w:rPr>
                <w:rFonts w:asciiTheme="majorHAnsi" w:hAnsiTheme="majorHAnsi" w:cstheme="majorHAnsi"/>
              </w:rPr>
            </w:pPr>
          </w:p>
        </w:tc>
      </w:tr>
      <w:tr w:rsidR="0038578C" w:rsidRPr="00D773E9" w14:paraId="430CA163" w14:textId="77777777" w:rsidTr="0038578C">
        <w:trPr>
          <w:trHeight w:hRule="exact" w:val="3271"/>
        </w:trPr>
        <w:tc>
          <w:tcPr>
            <w:tcW w:w="57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4F4B3247" w14:textId="77777777" w:rsidR="0038578C" w:rsidRPr="00D773E9" w:rsidRDefault="0038578C" w:rsidP="0038578C">
            <w:pPr>
              <w:autoSpaceDE w:val="0"/>
              <w:autoSpaceDN w:val="0"/>
              <w:spacing w:before="30" w:after="0" w:line="199" w:lineRule="auto"/>
              <w:ind w:left="104"/>
              <w:rPr>
                <w:rFonts w:asciiTheme="majorHAnsi" w:hAnsiTheme="majorHAnsi" w:cstheme="majorHAnsi"/>
              </w:rPr>
            </w:pPr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NP.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Zakup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>/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montaż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materiałów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instalacyjnych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I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urządzeń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wchodzacch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w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skład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instalacji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centralnego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ogrzewania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,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wykonanie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równoważeia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hydraulicznego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instalacji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grzewczej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.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Zakup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>/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montaż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materialów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I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urządzeń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instalacyjych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wchodzących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w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skład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instalacji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przygotowania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ciepłek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wody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użytkowej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12D49D2F" w14:textId="77777777" w:rsidR="0038578C" w:rsidRPr="00D773E9" w:rsidRDefault="0038578C" w:rsidP="003857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019EC588" w14:textId="77777777" w:rsidR="0038578C" w:rsidRPr="00D773E9" w:rsidRDefault="0038578C" w:rsidP="0038578C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pPr w:leftFromText="141" w:rightFromText="141" w:vertAnchor="text" w:horzAnchor="margin" w:tblpY="5323"/>
        <w:tblW w:w="9466" w:type="dxa"/>
        <w:tblLayout w:type="fixed"/>
        <w:tblLook w:val="04A0" w:firstRow="1" w:lastRow="0" w:firstColumn="1" w:lastColumn="0" w:noHBand="0" w:noVBand="1"/>
      </w:tblPr>
      <w:tblGrid>
        <w:gridCol w:w="5780"/>
        <w:gridCol w:w="1700"/>
        <w:gridCol w:w="1986"/>
      </w:tblGrid>
      <w:tr w:rsidR="0076274A" w:rsidRPr="00D773E9" w14:paraId="1F0D671C" w14:textId="77777777" w:rsidTr="0076274A">
        <w:trPr>
          <w:trHeight w:hRule="exact" w:val="1306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0461F88" w14:textId="77777777" w:rsidR="0076274A" w:rsidRPr="00D773E9" w:rsidRDefault="0076274A" w:rsidP="0076274A">
            <w:pPr>
              <w:autoSpaceDE w:val="0"/>
              <w:autoSpaceDN w:val="0"/>
              <w:spacing w:before="44" w:after="0" w:line="245" w:lineRule="auto"/>
              <w:ind w:left="104" w:right="288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Wentylacja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mechaniczna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z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odzyskiem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ciepła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D348EA7" w14:textId="28BA6B2D" w:rsidR="0076274A" w:rsidRPr="00D773E9" w:rsidRDefault="0076274A" w:rsidP="0076274A">
            <w:pPr>
              <w:autoSpaceDE w:val="0"/>
              <w:autoSpaceDN w:val="0"/>
              <w:spacing w:before="44" w:after="0" w:line="245" w:lineRule="auto"/>
              <w:jc w:val="center"/>
              <w:rPr>
                <w:rFonts w:asciiTheme="majorHAnsi" w:hAnsiTheme="majorHAnsi" w:cstheme="majorHAnsi"/>
              </w:rPr>
            </w:pPr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Model,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moc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, </w:t>
            </w:r>
            <w:r w:rsidRPr="00D773E9">
              <w:rPr>
                <w:rFonts w:asciiTheme="majorHAnsi" w:hAnsiTheme="majorHAnsi" w:cstheme="majorHAnsi"/>
              </w:rPr>
              <w:br/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producent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r w:rsidRPr="00D773E9">
              <w:rPr>
                <w:rFonts w:asciiTheme="majorHAnsi" w:hAnsiTheme="majorHAnsi" w:cstheme="majorHAnsi"/>
              </w:rPr>
              <w:br/>
            </w:r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(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dotyczy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urządzeń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r w:rsidRPr="00D773E9">
              <w:rPr>
                <w:rFonts w:asciiTheme="majorHAnsi" w:hAnsiTheme="majorHAnsi" w:cstheme="majorHAnsi"/>
              </w:rPr>
              <w:br/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wchodzących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w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skład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wentylacji</w:t>
            </w:r>
            <w:proofErr w:type="spellEnd"/>
            <w:r w:rsidR="000A6DD8">
              <w:rPr>
                <w:rFonts w:asciiTheme="majorHAnsi" w:eastAsia="Calibri" w:hAnsiTheme="majorHAnsi" w:cstheme="majorHAnsi"/>
                <w:b/>
                <w:color w:val="000000"/>
              </w:rPr>
              <w:t>)</w:t>
            </w:r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18C3C" w14:textId="77777777" w:rsidR="0076274A" w:rsidRPr="00D773E9" w:rsidRDefault="0076274A" w:rsidP="0076274A">
            <w:pPr>
              <w:autoSpaceDE w:val="0"/>
              <w:autoSpaceDN w:val="0"/>
              <w:spacing w:before="44" w:after="0" w:line="245" w:lineRule="auto"/>
              <w:ind w:left="288" w:right="288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Liczba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r w:rsidRPr="00D773E9">
              <w:rPr>
                <w:rFonts w:asciiTheme="majorHAnsi" w:hAnsiTheme="majorHAnsi" w:cstheme="majorHAnsi"/>
              </w:rPr>
              <w:br/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podstawowych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elementów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np. </w:t>
            </w:r>
          </w:p>
          <w:p w14:paraId="277DC578" w14:textId="77777777" w:rsidR="0076274A" w:rsidRPr="00D773E9" w:rsidRDefault="0076274A" w:rsidP="0076274A">
            <w:pPr>
              <w:autoSpaceDE w:val="0"/>
              <w:autoSpaceDN w:val="0"/>
              <w:spacing w:before="44" w:after="0" w:line="245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grzejników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/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urządzeń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/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instalacji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</w:p>
        </w:tc>
      </w:tr>
      <w:tr w:rsidR="0076274A" w:rsidRPr="00D773E9" w14:paraId="07832AA5" w14:textId="77777777" w:rsidTr="000A6DD8">
        <w:trPr>
          <w:trHeight w:hRule="exact" w:val="970"/>
        </w:trPr>
        <w:tc>
          <w:tcPr>
            <w:tcW w:w="57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03960D5" w14:textId="77777777" w:rsidR="0076274A" w:rsidRPr="00D773E9" w:rsidRDefault="0076274A" w:rsidP="0076274A">
            <w:pPr>
              <w:autoSpaceDE w:val="0"/>
              <w:autoSpaceDN w:val="0"/>
              <w:spacing w:before="42" w:after="0" w:line="197" w:lineRule="auto"/>
              <w:ind w:left="104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Rodzaj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zamontowanej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instalacji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</w:p>
        </w:tc>
        <w:tc>
          <w:tcPr>
            <w:tcW w:w="170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444A60C" w14:textId="77777777" w:rsidR="0076274A" w:rsidRPr="00D773E9" w:rsidRDefault="0076274A" w:rsidP="007627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8A2C598" w14:textId="77777777" w:rsidR="0076274A" w:rsidRPr="00D773E9" w:rsidRDefault="0076274A" w:rsidP="0076274A">
            <w:pPr>
              <w:rPr>
                <w:rFonts w:asciiTheme="majorHAnsi" w:hAnsiTheme="majorHAnsi" w:cstheme="majorHAnsi"/>
              </w:rPr>
            </w:pPr>
          </w:p>
        </w:tc>
      </w:tr>
      <w:tr w:rsidR="0076274A" w:rsidRPr="00D773E9" w14:paraId="2CC0EC6A" w14:textId="77777777" w:rsidTr="0076274A">
        <w:trPr>
          <w:trHeight w:hRule="exact" w:val="2875"/>
        </w:trPr>
        <w:tc>
          <w:tcPr>
            <w:tcW w:w="57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4E07A7EC" w14:textId="77777777" w:rsidR="0076274A" w:rsidRPr="00D773E9" w:rsidRDefault="0076274A" w:rsidP="0076274A">
            <w:pPr>
              <w:autoSpaceDE w:val="0"/>
              <w:autoSpaceDN w:val="0"/>
              <w:spacing w:before="30" w:after="0" w:line="199" w:lineRule="auto"/>
              <w:ind w:left="104"/>
              <w:rPr>
                <w:rFonts w:asciiTheme="majorHAnsi" w:hAnsiTheme="majorHAnsi" w:cstheme="majorHAnsi"/>
              </w:rPr>
            </w:pPr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NP.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Zakup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>/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montaż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materiałów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instalacyjnych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składających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się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na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system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wentylacji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mechanicznej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z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odzyskiem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ciepła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(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wentylacja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z central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wentylacyjną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,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rekuperatory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ścienne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16C1FA7A" w14:textId="77777777" w:rsidR="0076274A" w:rsidRPr="00D773E9" w:rsidRDefault="0076274A" w:rsidP="007627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2AB2E9D2" w14:textId="77777777" w:rsidR="0076274A" w:rsidRPr="00D773E9" w:rsidRDefault="0076274A" w:rsidP="0076274A">
            <w:pPr>
              <w:rPr>
                <w:rFonts w:asciiTheme="majorHAnsi" w:hAnsiTheme="majorHAnsi" w:cstheme="majorHAnsi"/>
              </w:rPr>
            </w:pPr>
          </w:p>
        </w:tc>
      </w:tr>
    </w:tbl>
    <w:p w14:paraId="32A85F0A" w14:textId="77777777" w:rsidR="00207FCB" w:rsidRPr="00D773E9" w:rsidRDefault="00207FCB">
      <w:pPr>
        <w:rPr>
          <w:rFonts w:asciiTheme="majorHAnsi" w:hAnsiTheme="majorHAnsi" w:cstheme="majorHAnsi"/>
        </w:rPr>
        <w:sectPr w:rsidR="00207FCB" w:rsidRPr="00D773E9" w:rsidSect="00D773E9">
          <w:headerReference w:type="first" r:id="rId9"/>
          <w:pgSz w:w="11906" w:h="16838"/>
          <w:pgMar w:top="372" w:right="1108" w:bottom="354" w:left="1382" w:header="170" w:footer="720" w:gutter="0"/>
          <w:cols w:space="720" w:equalWidth="0">
            <w:col w:w="9416" w:space="0"/>
          </w:cols>
          <w:titlePg/>
          <w:docGrid w:linePitch="360"/>
        </w:sectPr>
      </w:pPr>
    </w:p>
    <w:p w14:paraId="0052D489" w14:textId="77777777" w:rsidR="00207FCB" w:rsidRPr="00D773E9" w:rsidRDefault="00207FCB">
      <w:pPr>
        <w:autoSpaceDE w:val="0"/>
        <w:autoSpaceDN w:val="0"/>
        <w:spacing w:after="154" w:line="220" w:lineRule="exact"/>
        <w:rPr>
          <w:rFonts w:asciiTheme="majorHAnsi" w:hAnsiTheme="majorHAnsi" w:cstheme="majorHAnsi"/>
        </w:rPr>
      </w:pPr>
    </w:p>
    <w:p w14:paraId="04B02D57" w14:textId="237EB377" w:rsidR="00207FCB" w:rsidRPr="00D773E9" w:rsidRDefault="00207FCB" w:rsidP="00E13A38">
      <w:pPr>
        <w:autoSpaceDE w:val="0"/>
        <w:autoSpaceDN w:val="0"/>
        <w:spacing w:after="490" w:line="197" w:lineRule="auto"/>
        <w:ind w:left="66"/>
        <w:jc w:val="both"/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5332"/>
        <w:gridCol w:w="1900"/>
        <w:gridCol w:w="2148"/>
      </w:tblGrid>
      <w:tr w:rsidR="0038578C" w:rsidRPr="00D773E9" w14:paraId="49ADD7AC" w14:textId="77777777" w:rsidTr="0076274A">
        <w:trPr>
          <w:trHeight w:hRule="exact" w:val="242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EA188" w14:textId="77777777" w:rsidR="0038578C" w:rsidRPr="00D773E9" w:rsidRDefault="0038578C" w:rsidP="0038578C">
            <w:pPr>
              <w:autoSpaceDE w:val="0"/>
              <w:autoSpaceDN w:val="0"/>
              <w:spacing w:before="44" w:after="0" w:line="197" w:lineRule="auto"/>
              <w:ind w:left="106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Zakup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i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montaż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stolarki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okiennej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i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drzwiowej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7A0B9" w14:textId="77777777" w:rsidR="0038578C" w:rsidRPr="00D773E9" w:rsidRDefault="0038578C" w:rsidP="0038578C">
            <w:pPr>
              <w:autoSpaceDE w:val="0"/>
              <w:autoSpaceDN w:val="0"/>
              <w:spacing w:before="44" w:after="0" w:line="245" w:lineRule="auto"/>
              <w:ind w:left="288" w:right="288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Powierzchnia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stolarki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[m2]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54D832B" w14:textId="77777777" w:rsidR="0038578C" w:rsidRPr="00D773E9" w:rsidRDefault="0038578C" w:rsidP="0038578C">
            <w:pPr>
              <w:autoSpaceDE w:val="0"/>
              <w:autoSpaceDN w:val="0"/>
              <w:spacing w:before="44" w:after="0" w:line="245" w:lineRule="auto"/>
              <w:ind w:left="144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Stolarka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okienna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lub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drzwiowa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została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r w:rsidRPr="00D773E9">
              <w:rPr>
                <w:rFonts w:asciiTheme="majorHAnsi" w:hAnsiTheme="majorHAnsi" w:cstheme="majorHAnsi"/>
              </w:rPr>
              <w:br/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zamontowana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w </w:t>
            </w:r>
            <w:r w:rsidRPr="00D773E9">
              <w:rPr>
                <w:rFonts w:asciiTheme="majorHAnsi" w:hAnsiTheme="majorHAnsi" w:cstheme="majorHAnsi"/>
              </w:rPr>
              <w:br/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pomieszczeniach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r w:rsidRPr="00D773E9">
              <w:rPr>
                <w:rFonts w:asciiTheme="majorHAnsi" w:hAnsiTheme="majorHAnsi" w:cstheme="majorHAnsi"/>
              </w:rPr>
              <w:br/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ogrzewanych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i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spełnia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wymagania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programu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(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wpisać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TAK </w:t>
            </w:r>
            <w:proofErr w:type="spellStart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>lub</w:t>
            </w:r>
            <w:proofErr w:type="spellEnd"/>
            <w:r w:rsidRPr="00D773E9">
              <w:rPr>
                <w:rFonts w:asciiTheme="majorHAnsi" w:eastAsia="Calibri" w:hAnsiTheme="majorHAnsi" w:cstheme="majorHAnsi"/>
                <w:b/>
                <w:color w:val="000000"/>
              </w:rPr>
              <w:t xml:space="preserve"> NIE) </w:t>
            </w:r>
          </w:p>
        </w:tc>
      </w:tr>
      <w:tr w:rsidR="0038578C" w:rsidRPr="00D773E9" w14:paraId="1132B427" w14:textId="77777777" w:rsidTr="00826C55">
        <w:trPr>
          <w:trHeight w:hRule="exact" w:val="1412"/>
        </w:trPr>
        <w:tc>
          <w:tcPr>
            <w:tcW w:w="53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D37C42B" w14:textId="77777777" w:rsidR="0038578C" w:rsidRPr="00D773E9" w:rsidRDefault="0038578C" w:rsidP="0038578C">
            <w:pPr>
              <w:autoSpaceDE w:val="0"/>
              <w:autoSpaceDN w:val="0"/>
              <w:spacing w:before="44" w:after="0" w:line="194" w:lineRule="auto"/>
              <w:ind w:left="106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Stolarka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okienna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 xml:space="preserve">(w </w:t>
            </w:r>
            <w:proofErr w:type="spellStart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>tym</w:t>
            </w:r>
            <w:proofErr w:type="spellEnd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>drzwi</w:t>
            </w:r>
            <w:proofErr w:type="spellEnd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>balkonowe</w:t>
            </w:r>
            <w:proofErr w:type="spellEnd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 xml:space="preserve">, </w:t>
            </w:r>
            <w:proofErr w:type="spellStart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>okna</w:t>
            </w:r>
            <w:proofErr w:type="spellEnd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>połaciowe</w:t>
            </w:r>
            <w:proofErr w:type="spellEnd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 xml:space="preserve">, </w:t>
            </w:r>
            <w:proofErr w:type="spellStart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>powierzchnie</w:t>
            </w:r>
            <w:proofErr w:type="spellEnd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>przezroczyste</w:t>
            </w:r>
            <w:proofErr w:type="spellEnd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>nieotwieralne</w:t>
            </w:r>
            <w:proofErr w:type="spellEnd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>wraz</w:t>
            </w:r>
            <w:proofErr w:type="spellEnd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z </w:t>
            </w:r>
            <w:proofErr w:type="spellStart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>systemami</w:t>
            </w:r>
            <w:proofErr w:type="spellEnd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>montażowymi</w:t>
            </w:r>
            <w:proofErr w:type="spellEnd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 xml:space="preserve">, </w:t>
            </w:r>
            <w:proofErr w:type="spellStart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>zakup</w:t>
            </w:r>
            <w:proofErr w:type="spellEnd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I </w:t>
            </w:r>
            <w:proofErr w:type="spellStart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>montaż</w:t>
            </w:r>
            <w:proofErr w:type="spellEnd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>materiłów</w:t>
            </w:r>
            <w:proofErr w:type="spellEnd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>budowlanych</w:t>
            </w:r>
            <w:proofErr w:type="spellEnd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w </w:t>
            </w:r>
            <w:proofErr w:type="spellStart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>celu</w:t>
            </w:r>
            <w:proofErr w:type="spellEnd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>przeprowadzenie</w:t>
            </w:r>
            <w:proofErr w:type="spellEnd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>niezbędnych</w:t>
            </w:r>
            <w:proofErr w:type="spellEnd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bCs/>
                <w:color w:val="000000"/>
              </w:rPr>
              <w:t>prac</w:t>
            </w:r>
            <w:proofErr w:type="spellEnd"/>
          </w:p>
        </w:tc>
        <w:tc>
          <w:tcPr>
            <w:tcW w:w="19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4F6D6190" w14:textId="77777777" w:rsidR="0038578C" w:rsidRPr="00D773E9" w:rsidRDefault="0038578C" w:rsidP="003857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3244B724" w14:textId="77777777" w:rsidR="0038578C" w:rsidRPr="00D773E9" w:rsidRDefault="0038578C" w:rsidP="0038578C">
            <w:pPr>
              <w:rPr>
                <w:rFonts w:asciiTheme="majorHAnsi" w:hAnsiTheme="majorHAnsi" w:cstheme="majorHAnsi"/>
              </w:rPr>
            </w:pPr>
          </w:p>
        </w:tc>
      </w:tr>
      <w:tr w:rsidR="0038578C" w:rsidRPr="00D773E9" w14:paraId="500ADD37" w14:textId="77777777" w:rsidTr="00341802">
        <w:trPr>
          <w:trHeight w:hRule="exact" w:val="1559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135E800" w14:textId="02119FD8" w:rsidR="0038578C" w:rsidRPr="00D773E9" w:rsidRDefault="0038578C" w:rsidP="0038578C">
            <w:pPr>
              <w:autoSpaceDE w:val="0"/>
              <w:autoSpaceDN w:val="0"/>
              <w:spacing w:before="42" w:after="0" w:line="197" w:lineRule="auto"/>
              <w:ind w:left="106"/>
              <w:rPr>
                <w:rFonts w:asciiTheme="majorHAnsi" w:hAnsiTheme="majorHAnsi" w:cstheme="majorHAnsi"/>
              </w:rPr>
            </w:pP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Stolarka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drzwiowa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(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zakup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>/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montaż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stolarki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drzwiowej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tj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.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Drzwi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oddzielające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local od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przestrzeni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nieogrzewalnych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lub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środowiska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zewn™rznego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(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zawiera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również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demontaż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oraz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zakup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I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montaż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materaiałów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budowlanych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w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celu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Pr="00D773E9">
              <w:rPr>
                <w:rFonts w:asciiTheme="majorHAnsi" w:eastAsia="Calibri" w:hAnsiTheme="majorHAnsi" w:cstheme="majorHAnsi"/>
                <w:color w:val="000000"/>
              </w:rPr>
              <w:t>przeprowadzenia</w:t>
            </w:r>
            <w:proofErr w:type="spellEnd"/>
            <w:r w:rsidR="00341802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="00341802">
              <w:rPr>
                <w:rFonts w:asciiTheme="majorHAnsi" w:eastAsia="Calibri" w:hAnsiTheme="majorHAnsi" w:cstheme="majorHAnsi"/>
                <w:color w:val="000000"/>
              </w:rPr>
              <w:t>niezbędnych</w:t>
            </w:r>
            <w:proofErr w:type="spellEnd"/>
            <w:r w:rsidR="00341802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="00341802">
              <w:rPr>
                <w:rFonts w:asciiTheme="majorHAnsi" w:eastAsia="Calibri" w:hAnsiTheme="majorHAnsi" w:cstheme="majorHAnsi"/>
                <w:color w:val="000000"/>
              </w:rPr>
              <w:t>prac</w:t>
            </w:r>
            <w:proofErr w:type="spellEnd"/>
            <w:r w:rsidR="00341802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="00341802">
              <w:rPr>
                <w:rFonts w:asciiTheme="majorHAnsi" w:eastAsia="Calibri" w:hAnsiTheme="majorHAnsi" w:cstheme="majorHAnsi"/>
                <w:color w:val="000000"/>
              </w:rPr>
              <w:t>towarzyszącyc</w:t>
            </w:r>
            <w:r w:rsidRPr="00D773E9">
              <w:rPr>
                <w:rFonts w:asciiTheme="majorHAnsi" w:eastAsia="Calibri" w:hAnsiTheme="majorHAnsi" w:cstheme="majorHAnsi"/>
                <w:color w:val="000000"/>
              </w:rPr>
              <w:t>h</w:t>
            </w:r>
            <w:proofErr w:type="spellEnd"/>
            <w:r w:rsidRPr="00D773E9">
              <w:rPr>
                <w:rFonts w:asciiTheme="majorHAnsi" w:eastAsia="Calibri" w:hAnsiTheme="majorHAnsi" w:cstheme="majorHAnsi"/>
                <w:color w:val="000000"/>
              </w:rPr>
              <w:t>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6C122BCD" w14:textId="77777777" w:rsidR="0038578C" w:rsidRPr="00D773E9" w:rsidRDefault="0038578C" w:rsidP="003857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5E2BB"/>
            <w:tcMar>
              <w:left w:w="0" w:type="dxa"/>
              <w:right w:w="0" w:type="dxa"/>
            </w:tcMar>
          </w:tcPr>
          <w:p w14:paraId="10275595" w14:textId="77777777" w:rsidR="0038578C" w:rsidRPr="00D773E9" w:rsidRDefault="0038578C" w:rsidP="0038578C">
            <w:pPr>
              <w:rPr>
                <w:rFonts w:asciiTheme="majorHAnsi" w:hAnsiTheme="majorHAnsi" w:cstheme="majorHAnsi"/>
              </w:rPr>
            </w:pPr>
          </w:p>
        </w:tc>
      </w:tr>
    </w:tbl>
    <w:p w14:paraId="6E71C683" w14:textId="1AE5BC98" w:rsidR="00207FCB" w:rsidRDefault="00207FCB">
      <w:pPr>
        <w:rPr>
          <w:rFonts w:asciiTheme="majorHAnsi" w:hAnsiTheme="majorHAnsi" w:cstheme="majorHAnsi"/>
        </w:rPr>
      </w:pPr>
    </w:p>
    <w:p w14:paraId="7A80C066" w14:textId="1BA06A89" w:rsidR="00185EDB" w:rsidRDefault="00185EDB" w:rsidP="00185EDB">
      <w:pPr>
        <w:spacing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Oświadczenia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wykonawcy</w:t>
      </w:r>
      <w:proofErr w:type="spellEnd"/>
      <w:r>
        <w:rPr>
          <w:rFonts w:asciiTheme="majorHAnsi" w:hAnsiTheme="majorHAnsi" w:cstheme="majorHAnsi"/>
        </w:rPr>
        <w:t>:</w:t>
      </w:r>
    </w:p>
    <w:p w14:paraId="07C045E5" w14:textId="47C6484A" w:rsidR="00185EDB" w:rsidRPr="00D773E9" w:rsidRDefault="00185EDB" w:rsidP="00341802">
      <w:pPr>
        <w:tabs>
          <w:tab w:val="left" w:pos="460"/>
        </w:tabs>
        <w:autoSpaceDE w:val="0"/>
        <w:autoSpaceDN w:val="0"/>
        <w:spacing w:before="408" w:after="0" w:line="240" w:lineRule="auto"/>
        <w:ind w:left="34" w:right="144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</w:rPr>
        <w:t xml:space="preserve">1.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Stwierdzam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że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prace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objęte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protokołem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zostały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wykonane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zgodnie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z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warunkami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pozwolenia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na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budowę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oraz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dokumentacją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projektową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(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jeśli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dotyczy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),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przepisami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prawa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w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tym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prawa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budowlanego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i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obowiązującymi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Polskimi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Normami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. </w:t>
      </w:r>
    </w:p>
    <w:p w14:paraId="7646125E" w14:textId="61BE50F7" w:rsidR="00185EDB" w:rsidRPr="00D773E9" w:rsidRDefault="00185EDB" w:rsidP="00341802">
      <w:pPr>
        <w:tabs>
          <w:tab w:val="left" w:pos="462"/>
        </w:tabs>
        <w:autoSpaceDE w:val="0"/>
        <w:autoSpaceDN w:val="0"/>
        <w:spacing w:before="104" w:after="0" w:line="245" w:lineRule="auto"/>
        <w:ind w:left="34" w:right="144"/>
        <w:jc w:val="both"/>
        <w:rPr>
          <w:rFonts w:asciiTheme="majorHAnsi" w:hAnsiTheme="majorHAnsi" w:cstheme="majorHAnsi"/>
        </w:rPr>
      </w:pPr>
      <w:r w:rsidRPr="00D773E9">
        <w:rPr>
          <w:rFonts w:asciiTheme="majorHAnsi" w:eastAsia="Calibri" w:hAnsiTheme="majorHAnsi" w:cstheme="majorHAnsi"/>
          <w:color w:val="000000"/>
        </w:rPr>
        <w:t xml:space="preserve">2.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Zakres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rzeczowy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prac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objęty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niniejszym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protokołem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odpowiada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przeznaczeniu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któremu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ma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służyć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został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zamontowany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i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uruchomiony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w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budynku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>/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lokalu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mieszkalnym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znajdującym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się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pod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adresem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wskazanym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powyżej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w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pkt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Ai jest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gotowy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do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eksploatacji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. </w:t>
      </w:r>
    </w:p>
    <w:p w14:paraId="793B987B" w14:textId="5D350D0A" w:rsidR="00185EDB" w:rsidRPr="00D773E9" w:rsidRDefault="00185EDB" w:rsidP="00341802">
      <w:pPr>
        <w:tabs>
          <w:tab w:val="left" w:pos="460"/>
        </w:tabs>
        <w:autoSpaceDE w:val="0"/>
        <w:autoSpaceDN w:val="0"/>
        <w:spacing w:before="104" w:after="0" w:line="197" w:lineRule="auto"/>
        <w:ind w:left="34"/>
        <w:jc w:val="both"/>
        <w:rPr>
          <w:rFonts w:asciiTheme="majorHAnsi" w:hAnsiTheme="majorHAnsi" w:cstheme="majorHAnsi"/>
        </w:rPr>
      </w:pPr>
      <w:r w:rsidRPr="00D773E9">
        <w:rPr>
          <w:rFonts w:asciiTheme="majorHAnsi" w:eastAsia="Calibri" w:hAnsiTheme="majorHAnsi" w:cstheme="majorHAnsi"/>
          <w:color w:val="000000"/>
        </w:rPr>
        <w:t xml:space="preserve">3.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Odbiorca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prac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otrzymał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gwarancję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jakości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producenta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dla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urządzeń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objętych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niniejszym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protokołem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. </w:t>
      </w:r>
    </w:p>
    <w:p w14:paraId="7E559C18" w14:textId="57421565" w:rsidR="00185EDB" w:rsidRPr="00D773E9" w:rsidRDefault="00185EDB" w:rsidP="00341802">
      <w:pPr>
        <w:tabs>
          <w:tab w:val="left" w:pos="460"/>
        </w:tabs>
        <w:autoSpaceDE w:val="0"/>
        <w:autoSpaceDN w:val="0"/>
        <w:spacing w:before="104" w:after="0" w:line="245" w:lineRule="auto"/>
        <w:ind w:left="34" w:right="144"/>
        <w:jc w:val="both"/>
        <w:rPr>
          <w:rFonts w:asciiTheme="majorHAnsi" w:hAnsiTheme="majorHAnsi" w:cstheme="majorHAnsi"/>
        </w:rPr>
      </w:pPr>
      <w:r w:rsidRPr="00D773E9">
        <w:rPr>
          <w:rFonts w:asciiTheme="majorHAnsi" w:eastAsia="Calibri" w:hAnsiTheme="majorHAnsi" w:cstheme="majorHAnsi"/>
          <w:color w:val="000000"/>
        </w:rPr>
        <w:t xml:space="preserve">4.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Obiorca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prac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otrzymał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odpowiednie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certyfikaty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>/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świadectwa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etykiety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>/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karty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produktu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>/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atesty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wyrobów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budowlanych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i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urządzeń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. </w:t>
      </w:r>
    </w:p>
    <w:p w14:paraId="355236D6" w14:textId="350555D4" w:rsidR="00185EDB" w:rsidRPr="00D773E9" w:rsidRDefault="00185EDB" w:rsidP="00341802">
      <w:pPr>
        <w:tabs>
          <w:tab w:val="left" w:pos="460"/>
        </w:tabs>
        <w:autoSpaceDE w:val="0"/>
        <w:autoSpaceDN w:val="0"/>
        <w:spacing w:before="104" w:after="0" w:line="245" w:lineRule="auto"/>
        <w:ind w:left="34" w:right="144"/>
        <w:jc w:val="both"/>
        <w:rPr>
          <w:rFonts w:asciiTheme="majorHAnsi" w:hAnsiTheme="majorHAnsi" w:cstheme="majorHAnsi"/>
        </w:rPr>
      </w:pPr>
      <w:r w:rsidRPr="00D773E9">
        <w:rPr>
          <w:rFonts w:asciiTheme="majorHAnsi" w:eastAsia="Calibri" w:hAnsiTheme="majorHAnsi" w:cstheme="majorHAnsi"/>
          <w:color w:val="000000"/>
        </w:rPr>
        <w:t xml:space="preserve">5.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Wszystkie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urządzenia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oraz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materiały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które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wskazano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w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niniejszym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protokole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zostały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zamontowane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jako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r w:rsidRPr="00D773E9">
        <w:rPr>
          <w:rFonts w:asciiTheme="majorHAnsi" w:hAnsiTheme="majorHAnsi" w:cstheme="majorHAnsi"/>
        </w:rPr>
        <w:tab/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fabrycznie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nowe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dopuszczone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do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obrotu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oraz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w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przypadku</w:t>
      </w:r>
      <w:proofErr w:type="spellEnd"/>
      <w:r w:rsidR="000A6DD8">
        <w:rPr>
          <w:rFonts w:asciiTheme="majorHAnsi" w:eastAsia="Calibri" w:hAnsiTheme="majorHAnsi" w:cstheme="majorHAnsi"/>
          <w:color w:val="000000"/>
        </w:rPr>
        <w:t>,</w:t>
      </w:r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gdy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wynika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to z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obowiązujących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przepisów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prawa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-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posiadają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deklaracje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zgodności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urządzeń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z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przepisami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z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zakresu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bezpieczeństwa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produktu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D773E9">
        <w:rPr>
          <w:rFonts w:asciiTheme="majorHAnsi" w:eastAsia="Calibri" w:hAnsiTheme="majorHAnsi" w:cstheme="majorHAnsi"/>
          <w:color w:val="000000"/>
        </w:rPr>
        <w:t>(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oznaczenia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„CE”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lub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„B”). </w:t>
      </w:r>
    </w:p>
    <w:p w14:paraId="2E0E7BCC" w14:textId="6A951E92" w:rsidR="00185EDB" w:rsidRPr="00D773E9" w:rsidRDefault="00185EDB" w:rsidP="00341802">
      <w:pPr>
        <w:tabs>
          <w:tab w:val="left" w:pos="460"/>
        </w:tabs>
        <w:autoSpaceDE w:val="0"/>
        <w:autoSpaceDN w:val="0"/>
        <w:spacing w:before="104" w:after="0" w:line="245" w:lineRule="auto"/>
        <w:ind w:left="34" w:right="144"/>
        <w:jc w:val="both"/>
        <w:rPr>
          <w:rFonts w:asciiTheme="majorHAnsi" w:hAnsiTheme="majorHAnsi" w:cstheme="majorHAnsi"/>
        </w:rPr>
      </w:pPr>
      <w:r w:rsidRPr="00D773E9">
        <w:rPr>
          <w:rFonts w:asciiTheme="majorHAnsi" w:eastAsia="Calibri" w:hAnsiTheme="majorHAnsi" w:cstheme="majorHAnsi"/>
          <w:color w:val="000000"/>
        </w:rPr>
        <w:t xml:space="preserve">6. </w:t>
      </w:r>
      <w:r w:rsidR="0075491B">
        <w:rPr>
          <w:rFonts w:asciiTheme="majorHAnsi" w:hAnsiTheme="majorHAnsi" w:cstheme="majorHAnsi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Oświadczam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że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informacje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zawarte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w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protokole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odbioru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prac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są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prawdziwe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oraz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zgodne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ze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stanem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faktycznym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i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prawnym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.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Znane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mi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są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skutki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składania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fałszywych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oświadczeń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wynikające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z art.297 § 1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ustawy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z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dnia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6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czerwca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1997r.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Kodeks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karny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. </w:t>
      </w:r>
    </w:p>
    <w:p w14:paraId="7CB00298" w14:textId="78F33FAA" w:rsidR="00185EDB" w:rsidRPr="00D773E9" w:rsidRDefault="00185EDB" w:rsidP="00185EDB">
      <w:pPr>
        <w:autoSpaceDE w:val="0"/>
        <w:autoSpaceDN w:val="0"/>
        <w:spacing w:before="588" w:after="0" w:line="245" w:lineRule="auto"/>
        <w:ind w:left="4176" w:right="864"/>
        <w:jc w:val="center"/>
        <w:rPr>
          <w:rFonts w:asciiTheme="majorHAnsi" w:hAnsiTheme="majorHAnsi" w:cstheme="majorHAnsi"/>
          <w:u w:val="single"/>
        </w:rPr>
      </w:pPr>
      <w:r w:rsidRPr="00D773E9">
        <w:rPr>
          <w:rFonts w:asciiTheme="majorHAnsi" w:eastAsia="Calibri" w:hAnsiTheme="majorHAnsi" w:cstheme="majorHAnsi"/>
          <w:color w:val="000000"/>
        </w:rPr>
        <w:t>................................................................................</w:t>
      </w:r>
      <w:r w:rsidRPr="00D773E9">
        <w:rPr>
          <w:rFonts w:asciiTheme="majorHAnsi" w:hAnsiTheme="majorHAnsi" w:cstheme="majorHAnsi"/>
        </w:rPr>
        <w:br/>
      </w:r>
      <w:r w:rsidRPr="00D773E9">
        <w:rPr>
          <w:rFonts w:asciiTheme="majorHAnsi" w:eastAsia="Calibri" w:hAnsiTheme="majorHAnsi" w:cstheme="majorHAnsi"/>
          <w:color w:val="000000"/>
          <w:u w:val="single"/>
        </w:rPr>
        <w:t>(</w:t>
      </w:r>
      <w:proofErr w:type="spellStart"/>
      <w:r w:rsidRPr="00D773E9">
        <w:rPr>
          <w:rFonts w:asciiTheme="majorHAnsi" w:eastAsia="Calibri" w:hAnsiTheme="majorHAnsi" w:cstheme="majorHAnsi"/>
          <w:color w:val="000000"/>
          <w:u w:val="single"/>
        </w:rPr>
        <w:t>czytelny</w:t>
      </w:r>
      <w:proofErr w:type="spellEnd"/>
      <w:r w:rsidRPr="00D773E9">
        <w:rPr>
          <w:rFonts w:asciiTheme="majorHAnsi" w:eastAsia="Calibri" w:hAnsiTheme="majorHAnsi" w:cstheme="majorHAnsi"/>
          <w:color w:val="000000"/>
          <w:u w:val="single"/>
        </w:rPr>
        <w:t xml:space="preserve">  </w:t>
      </w:r>
      <w:proofErr w:type="spellStart"/>
      <w:r w:rsidRPr="00D773E9">
        <w:rPr>
          <w:rFonts w:asciiTheme="majorHAnsi" w:eastAsia="Calibri" w:hAnsiTheme="majorHAnsi" w:cstheme="majorHAnsi"/>
          <w:color w:val="000000"/>
          <w:u w:val="single"/>
        </w:rPr>
        <w:t>podpis</w:t>
      </w:r>
      <w:proofErr w:type="spellEnd"/>
      <w:r w:rsidRPr="00D773E9">
        <w:rPr>
          <w:rFonts w:asciiTheme="majorHAnsi" w:eastAsia="Calibri" w:hAnsiTheme="majorHAnsi" w:cstheme="majorHAnsi"/>
          <w:color w:val="000000"/>
          <w:u w:val="single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  <w:u w:val="single"/>
        </w:rPr>
        <w:t>Wykonawcy</w:t>
      </w:r>
      <w:proofErr w:type="spellEnd"/>
      <w:r w:rsidRPr="00D773E9">
        <w:rPr>
          <w:rFonts w:asciiTheme="majorHAnsi" w:eastAsia="Calibri" w:hAnsiTheme="majorHAnsi" w:cstheme="majorHAnsi"/>
          <w:color w:val="000000"/>
          <w:u w:val="single"/>
        </w:rPr>
        <w:t xml:space="preserve">, </w:t>
      </w:r>
      <w:proofErr w:type="spellStart"/>
      <w:r w:rsidRPr="00D773E9">
        <w:rPr>
          <w:rFonts w:asciiTheme="majorHAnsi" w:eastAsia="Calibri" w:hAnsiTheme="majorHAnsi" w:cstheme="majorHAnsi"/>
          <w:color w:val="000000"/>
          <w:u w:val="single"/>
        </w:rPr>
        <w:t>pieczęć</w:t>
      </w:r>
      <w:proofErr w:type="spellEnd"/>
      <w:r w:rsidRPr="00D773E9">
        <w:rPr>
          <w:rFonts w:asciiTheme="majorHAnsi" w:eastAsia="Calibri" w:hAnsiTheme="majorHAnsi" w:cstheme="majorHAnsi"/>
          <w:color w:val="000000"/>
          <w:u w:val="single"/>
        </w:rPr>
        <w:t>, data)</w:t>
      </w:r>
    </w:p>
    <w:p w14:paraId="215539F8" w14:textId="5D9D9BC9" w:rsidR="00185EDB" w:rsidRDefault="00185EDB">
      <w:pPr>
        <w:rPr>
          <w:rFonts w:asciiTheme="majorHAnsi" w:hAnsiTheme="majorHAnsi" w:cstheme="majorHAnsi"/>
        </w:rPr>
      </w:pPr>
    </w:p>
    <w:p w14:paraId="026E4CCF" w14:textId="5C854C0F" w:rsidR="00185EDB" w:rsidRDefault="00185EDB">
      <w:pPr>
        <w:rPr>
          <w:rFonts w:asciiTheme="majorHAnsi" w:hAnsiTheme="majorHAnsi" w:cstheme="majorHAnsi"/>
        </w:rPr>
      </w:pPr>
    </w:p>
    <w:p w14:paraId="62D186E7" w14:textId="77777777" w:rsidR="00185EDB" w:rsidRDefault="00185EDB" w:rsidP="00185EDB">
      <w:pPr>
        <w:autoSpaceDE w:val="0"/>
        <w:autoSpaceDN w:val="0"/>
        <w:spacing w:before="438" w:after="0" w:line="197" w:lineRule="auto"/>
        <w:rPr>
          <w:rFonts w:asciiTheme="majorHAnsi" w:eastAsia="Calibri" w:hAnsiTheme="majorHAnsi" w:cstheme="majorHAnsi"/>
          <w:b/>
          <w:color w:val="000000"/>
        </w:rPr>
      </w:pPr>
    </w:p>
    <w:p w14:paraId="4793945F" w14:textId="77777777" w:rsidR="00185EDB" w:rsidRDefault="00185EDB" w:rsidP="00185EDB">
      <w:pPr>
        <w:autoSpaceDE w:val="0"/>
        <w:autoSpaceDN w:val="0"/>
        <w:spacing w:before="438" w:after="0" w:line="197" w:lineRule="auto"/>
        <w:rPr>
          <w:rFonts w:asciiTheme="majorHAnsi" w:eastAsia="Calibri" w:hAnsiTheme="majorHAnsi" w:cstheme="majorHAnsi"/>
          <w:b/>
          <w:color w:val="000000"/>
        </w:rPr>
      </w:pPr>
    </w:p>
    <w:p w14:paraId="0E52699C" w14:textId="77777777" w:rsidR="00185EDB" w:rsidRDefault="00185EDB" w:rsidP="00185EDB">
      <w:pPr>
        <w:autoSpaceDE w:val="0"/>
        <w:autoSpaceDN w:val="0"/>
        <w:spacing w:before="438" w:after="0" w:line="197" w:lineRule="auto"/>
        <w:rPr>
          <w:rFonts w:asciiTheme="majorHAnsi" w:eastAsia="Calibri" w:hAnsiTheme="majorHAnsi" w:cstheme="majorHAnsi"/>
          <w:b/>
          <w:color w:val="000000"/>
        </w:rPr>
      </w:pPr>
    </w:p>
    <w:p w14:paraId="3AC6A4F2" w14:textId="77777777" w:rsidR="00C958F8" w:rsidRDefault="00C958F8" w:rsidP="00185EDB">
      <w:pPr>
        <w:autoSpaceDE w:val="0"/>
        <w:autoSpaceDN w:val="0"/>
        <w:spacing w:before="438" w:after="0" w:line="197" w:lineRule="auto"/>
        <w:rPr>
          <w:rFonts w:asciiTheme="majorHAnsi" w:eastAsia="Calibri" w:hAnsiTheme="majorHAnsi" w:cstheme="majorHAnsi"/>
          <w:b/>
          <w:color w:val="000000"/>
        </w:rPr>
      </w:pPr>
    </w:p>
    <w:p w14:paraId="5C0AE696" w14:textId="26DE5744" w:rsidR="00185EDB" w:rsidRPr="00D773E9" w:rsidRDefault="00185EDB" w:rsidP="00185EDB">
      <w:pPr>
        <w:autoSpaceDE w:val="0"/>
        <w:autoSpaceDN w:val="0"/>
        <w:spacing w:before="438" w:after="0" w:line="197" w:lineRule="auto"/>
        <w:rPr>
          <w:rFonts w:asciiTheme="majorHAnsi" w:hAnsiTheme="majorHAnsi" w:cstheme="majorHAnsi"/>
        </w:rPr>
      </w:pPr>
      <w:proofErr w:type="spellStart"/>
      <w:r w:rsidRPr="00D773E9">
        <w:rPr>
          <w:rFonts w:asciiTheme="majorHAnsi" w:eastAsia="Calibri" w:hAnsiTheme="majorHAnsi" w:cstheme="majorHAnsi"/>
          <w:b/>
          <w:color w:val="000000"/>
        </w:rPr>
        <w:t>Oświadczenia</w:t>
      </w:r>
      <w:proofErr w:type="spellEnd"/>
      <w:r w:rsidRPr="00D773E9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b/>
          <w:color w:val="000000"/>
        </w:rPr>
        <w:t>Beneficjenta</w:t>
      </w:r>
      <w:proofErr w:type="spellEnd"/>
      <w:r w:rsidRPr="00D773E9">
        <w:rPr>
          <w:rFonts w:asciiTheme="majorHAnsi" w:eastAsia="Calibri" w:hAnsiTheme="majorHAnsi" w:cstheme="majorHAnsi"/>
          <w:b/>
          <w:color w:val="000000"/>
        </w:rPr>
        <w:t xml:space="preserve">: </w:t>
      </w:r>
    </w:p>
    <w:p w14:paraId="293CF2BE" w14:textId="14E12F1A" w:rsidR="00185EDB" w:rsidRPr="00C958F8" w:rsidRDefault="00185EDB" w:rsidP="00185EDB">
      <w:pPr>
        <w:autoSpaceDE w:val="0"/>
        <w:autoSpaceDN w:val="0"/>
        <w:spacing w:before="102" w:after="0" w:line="245" w:lineRule="auto"/>
        <w:ind w:left="462" w:right="258" w:hanging="360"/>
        <w:jc w:val="both"/>
        <w:rPr>
          <w:rFonts w:asciiTheme="majorHAnsi" w:hAnsiTheme="majorHAnsi" w:cstheme="majorHAnsi"/>
          <w:i/>
          <w:iCs/>
        </w:rPr>
      </w:pPr>
      <w:r w:rsidRPr="00D773E9">
        <w:rPr>
          <w:rFonts w:asciiTheme="majorHAnsi" w:eastAsia="Calibri" w:hAnsiTheme="majorHAnsi" w:cstheme="majorHAnsi"/>
          <w:color w:val="000000"/>
        </w:rPr>
        <w:t xml:space="preserve">1.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Posiadam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stosowne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uprawnienia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>/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kwalifikacje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do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zamontowania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i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uruchomienia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nowego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źródła</w:t>
      </w:r>
      <w:proofErr w:type="spellEnd"/>
      <w:r w:rsidR="0075491B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ciepła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objętego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Programem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priorytetowym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„</w:t>
      </w:r>
      <w:proofErr w:type="spellStart"/>
      <w:r w:rsidR="00341802">
        <w:rPr>
          <w:rFonts w:asciiTheme="majorHAnsi" w:eastAsia="Calibri" w:hAnsiTheme="majorHAnsi" w:cstheme="majorHAnsi"/>
          <w:color w:val="000000"/>
        </w:rPr>
        <w:t>Ciepłe</w:t>
      </w:r>
      <w:proofErr w:type="spellEnd"/>
      <w:r w:rsidR="00341802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="00341802">
        <w:rPr>
          <w:rFonts w:asciiTheme="majorHAnsi" w:eastAsia="Calibri" w:hAnsiTheme="majorHAnsi" w:cstheme="majorHAnsi"/>
          <w:color w:val="000000"/>
        </w:rPr>
        <w:t>Mieszkanie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” </w:t>
      </w:r>
      <w:r w:rsidRPr="00C958F8">
        <w:rPr>
          <w:rFonts w:asciiTheme="majorHAnsi" w:eastAsia="Calibri" w:hAnsiTheme="majorHAnsi" w:cstheme="majorHAnsi"/>
          <w:i/>
          <w:iCs/>
          <w:color w:val="000000"/>
        </w:rPr>
        <w:t>(</w:t>
      </w:r>
      <w:proofErr w:type="spellStart"/>
      <w:r w:rsidRPr="00C958F8">
        <w:rPr>
          <w:rFonts w:asciiTheme="majorHAnsi" w:eastAsia="Calibri" w:hAnsiTheme="majorHAnsi" w:cstheme="majorHAnsi"/>
          <w:i/>
          <w:iCs/>
          <w:color w:val="000000"/>
        </w:rPr>
        <w:t>dotyczy</w:t>
      </w:r>
      <w:proofErr w:type="spellEnd"/>
      <w:r w:rsidRPr="00C958F8">
        <w:rPr>
          <w:rFonts w:asciiTheme="majorHAnsi" w:eastAsia="Calibri" w:hAnsiTheme="majorHAnsi" w:cstheme="majorHAnsi"/>
          <w:i/>
          <w:iCs/>
          <w:color w:val="000000"/>
        </w:rPr>
        <w:t xml:space="preserve"> </w:t>
      </w:r>
      <w:proofErr w:type="spellStart"/>
      <w:r w:rsidRPr="00C958F8">
        <w:rPr>
          <w:rFonts w:asciiTheme="majorHAnsi" w:eastAsia="Calibri" w:hAnsiTheme="majorHAnsi" w:cstheme="majorHAnsi"/>
          <w:i/>
          <w:iCs/>
          <w:color w:val="000000"/>
        </w:rPr>
        <w:t>przypadku</w:t>
      </w:r>
      <w:proofErr w:type="spellEnd"/>
      <w:r w:rsidRPr="00C958F8">
        <w:rPr>
          <w:rFonts w:asciiTheme="majorHAnsi" w:eastAsia="Calibri" w:hAnsiTheme="majorHAnsi" w:cstheme="majorHAnsi"/>
          <w:i/>
          <w:iCs/>
          <w:color w:val="000000"/>
        </w:rPr>
        <w:t xml:space="preserve">, </w:t>
      </w:r>
      <w:proofErr w:type="spellStart"/>
      <w:r w:rsidRPr="00C958F8">
        <w:rPr>
          <w:rFonts w:asciiTheme="majorHAnsi" w:eastAsia="Calibri" w:hAnsiTheme="majorHAnsi" w:cstheme="majorHAnsi"/>
          <w:i/>
          <w:iCs/>
          <w:color w:val="000000"/>
        </w:rPr>
        <w:t>gdy</w:t>
      </w:r>
      <w:proofErr w:type="spellEnd"/>
      <w:r w:rsidRPr="00C958F8">
        <w:rPr>
          <w:rFonts w:asciiTheme="majorHAnsi" w:eastAsia="Calibri" w:hAnsiTheme="majorHAnsi" w:cstheme="majorHAnsi"/>
          <w:i/>
          <w:iCs/>
          <w:color w:val="000000"/>
        </w:rPr>
        <w:t xml:space="preserve"> </w:t>
      </w:r>
      <w:proofErr w:type="spellStart"/>
      <w:r w:rsidRPr="00C958F8">
        <w:rPr>
          <w:rFonts w:asciiTheme="majorHAnsi" w:eastAsia="Calibri" w:hAnsiTheme="majorHAnsi" w:cstheme="majorHAnsi"/>
          <w:i/>
          <w:iCs/>
          <w:color w:val="000000"/>
        </w:rPr>
        <w:t>Beneficjent</w:t>
      </w:r>
      <w:proofErr w:type="spellEnd"/>
      <w:r w:rsidRPr="00C958F8">
        <w:rPr>
          <w:rFonts w:asciiTheme="majorHAnsi" w:eastAsia="Calibri" w:hAnsiTheme="majorHAnsi" w:cstheme="majorHAnsi"/>
          <w:i/>
          <w:iCs/>
          <w:color w:val="000000"/>
        </w:rPr>
        <w:t xml:space="preserve"> </w:t>
      </w:r>
      <w:proofErr w:type="spellStart"/>
      <w:r w:rsidRPr="00C958F8">
        <w:rPr>
          <w:rFonts w:asciiTheme="majorHAnsi" w:eastAsia="Calibri" w:hAnsiTheme="majorHAnsi" w:cstheme="majorHAnsi"/>
          <w:i/>
          <w:iCs/>
          <w:color w:val="000000"/>
        </w:rPr>
        <w:t>własnymi</w:t>
      </w:r>
      <w:proofErr w:type="spellEnd"/>
      <w:r w:rsidRPr="00C958F8">
        <w:rPr>
          <w:rFonts w:asciiTheme="majorHAnsi" w:eastAsia="Calibri" w:hAnsiTheme="majorHAnsi" w:cstheme="majorHAnsi"/>
          <w:i/>
          <w:iCs/>
          <w:color w:val="000000"/>
        </w:rPr>
        <w:t xml:space="preserve"> </w:t>
      </w:r>
      <w:proofErr w:type="spellStart"/>
      <w:r w:rsidRPr="00C958F8">
        <w:rPr>
          <w:rFonts w:asciiTheme="majorHAnsi" w:eastAsia="Calibri" w:hAnsiTheme="majorHAnsi" w:cstheme="majorHAnsi"/>
          <w:i/>
          <w:iCs/>
          <w:color w:val="000000"/>
        </w:rPr>
        <w:t>siłami</w:t>
      </w:r>
      <w:proofErr w:type="spellEnd"/>
      <w:r w:rsidRPr="00C958F8">
        <w:rPr>
          <w:rFonts w:asciiTheme="majorHAnsi" w:eastAsia="Calibri" w:hAnsiTheme="majorHAnsi" w:cstheme="majorHAnsi"/>
          <w:i/>
          <w:iCs/>
          <w:color w:val="000000"/>
        </w:rPr>
        <w:t xml:space="preserve"> </w:t>
      </w:r>
      <w:proofErr w:type="spellStart"/>
      <w:r w:rsidRPr="00C958F8">
        <w:rPr>
          <w:rFonts w:asciiTheme="majorHAnsi" w:eastAsia="Calibri" w:hAnsiTheme="majorHAnsi" w:cstheme="majorHAnsi"/>
          <w:i/>
          <w:iCs/>
          <w:color w:val="000000"/>
        </w:rPr>
        <w:t>montuje</w:t>
      </w:r>
      <w:proofErr w:type="spellEnd"/>
      <w:r w:rsidRPr="00C958F8">
        <w:rPr>
          <w:rFonts w:asciiTheme="majorHAnsi" w:eastAsia="Calibri" w:hAnsiTheme="majorHAnsi" w:cstheme="majorHAnsi"/>
          <w:i/>
          <w:iCs/>
          <w:color w:val="000000"/>
        </w:rPr>
        <w:t xml:space="preserve"> </w:t>
      </w:r>
      <w:proofErr w:type="spellStart"/>
      <w:r w:rsidRPr="00C958F8">
        <w:rPr>
          <w:rFonts w:asciiTheme="majorHAnsi" w:eastAsia="Calibri" w:hAnsiTheme="majorHAnsi" w:cstheme="majorHAnsi"/>
          <w:i/>
          <w:iCs/>
          <w:color w:val="000000"/>
        </w:rPr>
        <w:t>i</w:t>
      </w:r>
      <w:proofErr w:type="spellEnd"/>
      <w:r w:rsidRPr="00C958F8">
        <w:rPr>
          <w:rFonts w:asciiTheme="majorHAnsi" w:eastAsia="Calibri" w:hAnsiTheme="majorHAnsi" w:cstheme="majorHAnsi"/>
          <w:i/>
          <w:iCs/>
          <w:color w:val="000000"/>
        </w:rPr>
        <w:t xml:space="preserve"> </w:t>
      </w:r>
      <w:proofErr w:type="spellStart"/>
      <w:r w:rsidRPr="00C958F8">
        <w:rPr>
          <w:rFonts w:asciiTheme="majorHAnsi" w:eastAsia="Calibri" w:hAnsiTheme="majorHAnsi" w:cstheme="majorHAnsi"/>
          <w:i/>
          <w:iCs/>
          <w:color w:val="000000"/>
        </w:rPr>
        <w:t>uruchamia</w:t>
      </w:r>
      <w:proofErr w:type="spellEnd"/>
      <w:r w:rsidRPr="00C958F8">
        <w:rPr>
          <w:rFonts w:asciiTheme="majorHAnsi" w:eastAsia="Calibri" w:hAnsiTheme="majorHAnsi" w:cstheme="majorHAnsi"/>
          <w:i/>
          <w:iCs/>
          <w:color w:val="000000"/>
        </w:rPr>
        <w:t xml:space="preserve"> </w:t>
      </w:r>
      <w:proofErr w:type="spellStart"/>
      <w:r w:rsidRPr="00C958F8">
        <w:rPr>
          <w:rFonts w:asciiTheme="majorHAnsi" w:eastAsia="Calibri" w:hAnsiTheme="majorHAnsi" w:cstheme="majorHAnsi"/>
          <w:i/>
          <w:iCs/>
          <w:color w:val="000000"/>
        </w:rPr>
        <w:t>zakupione</w:t>
      </w:r>
      <w:proofErr w:type="spellEnd"/>
      <w:r w:rsidRPr="00C958F8">
        <w:rPr>
          <w:rFonts w:asciiTheme="majorHAnsi" w:eastAsia="Calibri" w:hAnsiTheme="majorHAnsi" w:cstheme="majorHAnsi"/>
          <w:i/>
          <w:iCs/>
          <w:color w:val="000000"/>
        </w:rPr>
        <w:t xml:space="preserve"> z </w:t>
      </w:r>
      <w:proofErr w:type="spellStart"/>
      <w:r w:rsidRPr="00C958F8">
        <w:rPr>
          <w:rFonts w:asciiTheme="majorHAnsi" w:eastAsia="Calibri" w:hAnsiTheme="majorHAnsi" w:cstheme="majorHAnsi"/>
          <w:i/>
          <w:iCs/>
          <w:color w:val="000000"/>
        </w:rPr>
        <w:t>Programu</w:t>
      </w:r>
      <w:proofErr w:type="spellEnd"/>
      <w:r w:rsidRPr="00C958F8">
        <w:rPr>
          <w:rFonts w:asciiTheme="majorHAnsi" w:eastAsia="Calibri" w:hAnsiTheme="majorHAnsi" w:cstheme="majorHAnsi"/>
          <w:i/>
          <w:iCs/>
          <w:color w:val="000000"/>
        </w:rPr>
        <w:t xml:space="preserve"> </w:t>
      </w:r>
      <w:proofErr w:type="spellStart"/>
      <w:r w:rsidRPr="00C958F8">
        <w:rPr>
          <w:rFonts w:asciiTheme="majorHAnsi" w:eastAsia="Calibri" w:hAnsiTheme="majorHAnsi" w:cstheme="majorHAnsi"/>
          <w:i/>
          <w:iCs/>
          <w:color w:val="000000"/>
        </w:rPr>
        <w:t>źródło</w:t>
      </w:r>
      <w:proofErr w:type="spellEnd"/>
      <w:r w:rsidRPr="00C958F8">
        <w:rPr>
          <w:rFonts w:asciiTheme="majorHAnsi" w:eastAsia="Calibri" w:hAnsiTheme="majorHAnsi" w:cstheme="majorHAnsi"/>
          <w:i/>
          <w:iCs/>
          <w:color w:val="000000"/>
        </w:rPr>
        <w:t xml:space="preserve"> </w:t>
      </w:r>
      <w:proofErr w:type="spellStart"/>
      <w:r w:rsidRPr="00C958F8">
        <w:rPr>
          <w:rFonts w:asciiTheme="majorHAnsi" w:eastAsia="Calibri" w:hAnsiTheme="majorHAnsi" w:cstheme="majorHAnsi"/>
          <w:i/>
          <w:iCs/>
          <w:color w:val="000000"/>
        </w:rPr>
        <w:t>ciepła</w:t>
      </w:r>
      <w:proofErr w:type="spellEnd"/>
      <w:r w:rsidR="00C958F8" w:rsidRPr="00C958F8">
        <w:rPr>
          <w:rFonts w:asciiTheme="majorHAnsi" w:eastAsia="Calibri" w:hAnsiTheme="majorHAnsi" w:cstheme="majorHAnsi"/>
          <w:i/>
          <w:iCs/>
          <w:color w:val="000000"/>
        </w:rPr>
        <w:t xml:space="preserve">, </w:t>
      </w:r>
      <w:proofErr w:type="spellStart"/>
      <w:r w:rsidR="00C958F8" w:rsidRPr="00C958F8">
        <w:rPr>
          <w:rFonts w:asciiTheme="majorHAnsi" w:eastAsia="Calibri" w:hAnsiTheme="majorHAnsi" w:cstheme="majorHAnsi"/>
          <w:i/>
          <w:iCs/>
          <w:color w:val="000000"/>
        </w:rPr>
        <w:t>jeżeli</w:t>
      </w:r>
      <w:proofErr w:type="spellEnd"/>
      <w:r w:rsidR="00C958F8" w:rsidRPr="00C958F8">
        <w:rPr>
          <w:rFonts w:asciiTheme="majorHAnsi" w:eastAsia="Calibri" w:hAnsiTheme="majorHAnsi" w:cstheme="majorHAnsi"/>
          <w:i/>
          <w:iCs/>
          <w:color w:val="000000"/>
        </w:rPr>
        <w:t xml:space="preserve"> </w:t>
      </w:r>
      <w:proofErr w:type="spellStart"/>
      <w:r w:rsidR="00C958F8" w:rsidRPr="00C958F8">
        <w:rPr>
          <w:rFonts w:asciiTheme="majorHAnsi" w:eastAsia="Calibri" w:hAnsiTheme="majorHAnsi" w:cstheme="majorHAnsi"/>
          <w:i/>
          <w:iCs/>
          <w:color w:val="000000"/>
        </w:rPr>
        <w:t>nie</w:t>
      </w:r>
      <w:proofErr w:type="spellEnd"/>
      <w:r w:rsidR="00C958F8" w:rsidRPr="00C958F8">
        <w:rPr>
          <w:rFonts w:asciiTheme="majorHAnsi" w:eastAsia="Calibri" w:hAnsiTheme="majorHAnsi" w:cstheme="majorHAnsi"/>
          <w:i/>
          <w:iCs/>
          <w:color w:val="000000"/>
        </w:rPr>
        <w:t xml:space="preserve"> </w:t>
      </w:r>
      <w:proofErr w:type="spellStart"/>
      <w:r w:rsidR="00C958F8" w:rsidRPr="00C958F8">
        <w:rPr>
          <w:rFonts w:asciiTheme="majorHAnsi" w:eastAsia="Calibri" w:hAnsiTheme="majorHAnsi" w:cstheme="majorHAnsi"/>
          <w:i/>
          <w:iCs/>
          <w:color w:val="000000"/>
        </w:rPr>
        <w:t>dotyczy</w:t>
      </w:r>
      <w:proofErr w:type="spellEnd"/>
      <w:r w:rsidR="00C958F8" w:rsidRPr="00C958F8">
        <w:rPr>
          <w:rFonts w:asciiTheme="majorHAnsi" w:eastAsia="Calibri" w:hAnsiTheme="majorHAnsi" w:cstheme="majorHAnsi"/>
          <w:i/>
          <w:iCs/>
          <w:color w:val="000000"/>
        </w:rPr>
        <w:t xml:space="preserve"> </w:t>
      </w:r>
      <w:proofErr w:type="spellStart"/>
      <w:r w:rsidR="00C958F8" w:rsidRPr="00C958F8">
        <w:rPr>
          <w:rFonts w:asciiTheme="majorHAnsi" w:eastAsia="Calibri" w:hAnsiTheme="majorHAnsi" w:cstheme="majorHAnsi"/>
          <w:i/>
          <w:iCs/>
          <w:color w:val="000000"/>
        </w:rPr>
        <w:t>należy</w:t>
      </w:r>
      <w:proofErr w:type="spellEnd"/>
      <w:r w:rsidR="00C958F8" w:rsidRPr="00C958F8">
        <w:rPr>
          <w:rFonts w:asciiTheme="majorHAnsi" w:eastAsia="Calibri" w:hAnsiTheme="majorHAnsi" w:cstheme="majorHAnsi"/>
          <w:i/>
          <w:iCs/>
          <w:color w:val="000000"/>
        </w:rPr>
        <w:t xml:space="preserve"> </w:t>
      </w:r>
      <w:proofErr w:type="spellStart"/>
      <w:r w:rsidR="00C958F8" w:rsidRPr="00C958F8">
        <w:rPr>
          <w:rFonts w:asciiTheme="majorHAnsi" w:eastAsia="Calibri" w:hAnsiTheme="majorHAnsi" w:cstheme="majorHAnsi"/>
          <w:i/>
          <w:iCs/>
          <w:color w:val="000000"/>
        </w:rPr>
        <w:t>przekreślić</w:t>
      </w:r>
      <w:proofErr w:type="spellEnd"/>
      <w:r w:rsidR="00C958F8" w:rsidRPr="00C958F8">
        <w:rPr>
          <w:rFonts w:asciiTheme="majorHAnsi" w:eastAsia="Calibri" w:hAnsiTheme="majorHAnsi" w:cstheme="majorHAnsi"/>
          <w:i/>
          <w:iCs/>
          <w:color w:val="000000"/>
        </w:rPr>
        <w:t>)</w:t>
      </w:r>
    </w:p>
    <w:p w14:paraId="22392C3B" w14:textId="3831CEA7" w:rsidR="00185EDB" w:rsidRPr="00D773E9" w:rsidRDefault="00185EDB" w:rsidP="0075491B">
      <w:pPr>
        <w:tabs>
          <w:tab w:val="left" w:pos="462"/>
        </w:tabs>
        <w:autoSpaceDE w:val="0"/>
        <w:autoSpaceDN w:val="0"/>
        <w:spacing w:before="46" w:after="578" w:line="245" w:lineRule="auto"/>
        <w:ind w:left="102" w:right="144"/>
        <w:rPr>
          <w:rFonts w:asciiTheme="majorHAnsi" w:eastAsia="Calibri" w:hAnsiTheme="majorHAnsi" w:cstheme="majorHAnsi"/>
          <w:color w:val="000000"/>
        </w:rPr>
      </w:pPr>
      <w:r w:rsidRPr="00D773E9">
        <w:rPr>
          <w:rFonts w:asciiTheme="majorHAnsi" w:eastAsia="Calibri" w:hAnsiTheme="majorHAnsi" w:cstheme="majorHAnsi"/>
          <w:color w:val="000000"/>
        </w:rPr>
        <w:t xml:space="preserve">2.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Stwierdzam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że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prace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objęte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protokołem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zostały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wykonane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zgodnie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z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umową</w:t>
      </w:r>
      <w:proofErr w:type="spellEnd"/>
      <w:r w:rsidR="0075491B">
        <w:rPr>
          <w:rFonts w:asciiTheme="majorHAnsi" w:eastAsia="Calibri" w:hAnsiTheme="majorHAnsi" w:cstheme="majorHAnsi"/>
          <w:color w:val="000000"/>
        </w:rPr>
        <w:t>/</w:t>
      </w:r>
      <w:proofErr w:type="spellStart"/>
      <w:r w:rsidR="0075491B">
        <w:rPr>
          <w:rFonts w:asciiTheme="majorHAnsi" w:eastAsia="Calibri" w:hAnsiTheme="majorHAnsi" w:cstheme="majorHAnsi"/>
          <w:color w:val="000000"/>
        </w:rPr>
        <w:t>zamówieniem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z</w:t>
      </w:r>
      <w:r w:rsidR="0075491B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wykonawcą</w:t>
      </w:r>
      <w:proofErr w:type="spellEnd"/>
      <w:r w:rsidR="0075491B">
        <w:rPr>
          <w:rFonts w:asciiTheme="majorHAnsi" w:eastAsia="Calibri" w:hAnsiTheme="majorHAnsi" w:cstheme="majorHAnsi"/>
          <w:color w:val="000000"/>
        </w:rPr>
        <w:t>.</w:t>
      </w:r>
    </w:p>
    <w:p w14:paraId="2016AA97" w14:textId="55D63C12" w:rsidR="00185EDB" w:rsidRDefault="00185EDB" w:rsidP="009F6C64">
      <w:pPr>
        <w:tabs>
          <w:tab w:val="left" w:pos="462"/>
        </w:tabs>
        <w:autoSpaceDE w:val="0"/>
        <w:autoSpaceDN w:val="0"/>
        <w:spacing w:before="46" w:after="578" w:line="245" w:lineRule="auto"/>
        <w:ind w:left="102" w:right="144"/>
        <w:jc w:val="right"/>
        <w:rPr>
          <w:rFonts w:asciiTheme="majorHAnsi" w:eastAsia="Calibri" w:hAnsiTheme="majorHAnsi" w:cstheme="majorHAnsi"/>
          <w:color w:val="000000"/>
        </w:rPr>
      </w:pPr>
      <w:r w:rsidRPr="00D773E9">
        <w:rPr>
          <w:rFonts w:asciiTheme="majorHAnsi" w:eastAsia="Calibri" w:hAnsiTheme="majorHAnsi" w:cstheme="majorHAnsi"/>
          <w:color w:val="000000"/>
        </w:rPr>
        <w:t xml:space="preserve">.....................................................................................  </w:t>
      </w:r>
      <w:r w:rsidRPr="00D773E9">
        <w:rPr>
          <w:rFonts w:asciiTheme="majorHAnsi" w:hAnsiTheme="majorHAnsi" w:cstheme="majorHAnsi"/>
        </w:rPr>
        <w:br/>
      </w:r>
      <w:r w:rsidRPr="00D773E9">
        <w:rPr>
          <w:rFonts w:asciiTheme="majorHAnsi" w:hAnsiTheme="majorHAnsi" w:cstheme="majorHAnsi"/>
        </w:rPr>
        <w:tab/>
      </w:r>
      <w:r w:rsidRPr="00D773E9">
        <w:rPr>
          <w:rFonts w:asciiTheme="majorHAnsi" w:eastAsia="Calibri" w:hAnsiTheme="majorHAnsi" w:cstheme="majorHAnsi"/>
          <w:color w:val="000000"/>
        </w:rPr>
        <w:t xml:space="preserve"> (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czytelny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podpis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773E9">
        <w:rPr>
          <w:rFonts w:asciiTheme="majorHAnsi" w:eastAsia="Calibri" w:hAnsiTheme="majorHAnsi" w:cstheme="majorHAnsi"/>
          <w:color w:val="000000"/>
        </w:rPr>
        <w:t>Beneficjenta</w:t>
      </w:r>
      <w:proofErr w:type="spellEnd"/>
      <w:r w:rsidRPr="00D773E9">
        <w:rPr>
          <w:rFonts w:asciiTheme="majorHAnsi" w:eastAsia="Calibri" w:hAnsiTheme="majorHAnsi" w:cstheme="majorHAnsi"/>
          <w:color w:val="000000"/>
        </w:rPr>
        <w:t>, dat</w:t>
      </w:r>
      <w:r>
        <w:rPr>
          <w:rFonts w:asciiTheme="majorHAnsi" w:eastAsia="Calibri" w:hAnsiTheme="majorHAnsi" w:cstheme="majorHAnsi"/>
          <w:color w:val="000000"/>
        </w:rPr>
        <w:t>a</w:t>
      </w:r>
    </w:p>
    <w:p w14:paraId="4D7FAC3D" w14:textId="77777777" w:rsidR="00A15F78" w:rsidRDefault="00A15F78" w:rsidP="00A15F78">
      <w:pPr>
        <w:tabs>
          <w:tab w:val="left" w:pos="462"/>
        </w:tabs>
        <w:autoSpaceDE w:val="0"/>
        <w:autoSpaceDN w:val="0"/>
        <w:spacing w:before="46" w:after="578" w:line="245" w:lineRule="auto"/>
        <w:ind w:left="102" w:right="144"/>
        <w:rPr>
          <w:rFonts w:asciiTheme="majorHAnsi" w:eastAsia="Calibri" w:hAnsiTheme="majorHAnsi" w:cstheme="majorHAnsi"/>
          <w:color w:val="000000"/>
        </w:rPr>
      </w:pPr>
    </w:p>
    <w:p w14:paraId="043EE83D" w14:textId="77777777" w:rsidR="00D92FAA" w:rsidRDefault="00D92FAA" w:rsidP="00D92FAA">
      <w:pPr>
        <w:tabs>
          <w:tab w:val="left" w:pos="462"/>
        </w:tabs>
        <w:autoSpaceDE w:val="0"/>
        <w:autoSpaceDN w:val="0"/>
        <w:spacing w:before="46" w:after="578" w:line="245" w:lineRule="auto"/>
        <w:ind w:left="102" w:right="144"/>
        <w:jc w:val="center"/>
        <w:rPr>
          <w:rFonts w:asciiTheme="majorHAnsi" w:eastAsia="Calibri" w:hAnsiTheme="majorHAnsi" w:cstheme="majorHAnsi"/>
          <w:color w:val="000000"/>
        </w:rPr>
      </w:pPr>
    </w:p>
    <w:p w14:paraId="2606F8E1" w14:textId="77777777" w:rsidR="00D92FAA" w:rsidRPr="00D773E9" w:rsidRDefault="00D92FAA" w:rsidP="009F6C64">
      <w:pPr>
        <w:rPr>
          <w:rFonts w:asciiTheme="majorHAnsi" w:hAnsiTheme="majorHAnsi" w:cstheme="majorHAnsi"/>
        </w:rPr>
      </w:pPr>
    </w:p>
    <w:sectPr w:rsidR="00D92FAA" w:rsidRPr="00D773E9" w:rsidSect="00185EDB">
      <w:pgSz w:w="11906" w:h="16838"/>
      <w:pgMar w:top="372" w:right="1062" w:bottom="354" w:left="1350" w:header="720" w:footer="720" w:gutter="0"/>
      <w:cols w:space="720" w:equalWidth="0">
        <w:col w:w="949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22EC2" w14:textId="77777777" w:rsidR="00D773E9" w:rsidRDefault="00D773E9" w:rsidP="00D773E9">
      <w:pPr>
        <w:spacing w:after="0" w:line="240" w:lineRule="auto"/>
      </w:pPr>
      <w:r>
        <w:separator/>
      </w:r>
    </w:p>
  </w:endnote>
  <w:endnote w:type="continuationSeparator" w:id="0">
    <w:p w14:paraId="1B85268F" w14:textId="77777777" w:rsidR="00D773E9" w:rsidRDefault="00D773E9" w:rsidP="00D7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21467" w14:textId="77777777" w:rsidR="00D773E9" w:rsidRDefault="00D773E9" w:rsidP="00D773E9">
      <w:pPr>
        <w:spacing w:after="0" w:line="240" w:lineRule="auto"/>
      </w:pPr>
      <w:r>
        <w:separator/>
      </w:r>
    </w:p>
  </w:footnote>
  <w:footnote w:type="continuationSeparator" w:id="0">
    <w:p w14:paraId="069A1214" w14:textId="77777777" w:rsidR="00D773E9" w:rsidRDefault="00D773E9" w:rsidP="00D7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5F525" w14:textId="556FDA56" w:rsidR="00D773E9" w:rsidRDefault="0076274A" w:rsidP="00D773E9">
    <w:pPr>
      <w:pStyle w:val="Nagwek"/>
      <w:tabs>
        <w:tab w:val="right" w:pos="9072"/>
      </w:tabs>
    </w:pPr>
    <w:r w:rsidRPr="00860044">
      <w:rPr>
        <w:rFonts w:cstheme="minorHAnsi"/>
        <w:b/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0B18FD9C" wp14:editId="7E99CB58">
          <wp:simplePos x="0" y="0"/>
          <wp:positionH relativeFrom="column">
            <wp:posOffset>4849901</wp:posOffset>
          </wp:positionH>
          <wp:positionV relativeFrom="paragraph">
            <wp:posOffset>176860</wp:posOffset>
          </wp:positionV>
          <wp:extent cx="958215" cy="5613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pleMieszkanie-logo-bez-tl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215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3E9" w:rsidRPr="002660BF">
      <w:rPr>
        <w:noProof/>
        <w:sz w:val="40"/>
        <w:szCs w:val="40"/>
        <w:lang w:val="pl-PL" w:eastAsia="pl-PL"/>
      </w:rPr>
      <w:drawing>
        <wp:anchor distT="0" distB="0" distL="114300" distR="114300" simplePos="0" relativeHeight="251659264" behindDoc="1" locked="0" layoutInCell="1" allowOverlap="1" wp14:anchorId="228A60AA" wp14:editId="050CD5CD">
          <wp:simplePos x="0" y="0"/>
          <wp:positionH relativeFrom="column">
            <wp:posOffset>14630</wp:posOffset>
          </wp:positionH>
          <wp:positionV relativeFrom="paragraph">
            <wp:posOffset>126899</wp:posOffset>
          </wp:positionV>
          <wp:extent cx="518455" cy="729259"/>
          <wp:effectExtent l="0" t="0" r="0" b="0"/>
          <wp:wrapNone/>
          <wp:docPr id="24" name="Obraz 24" descr="herb 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55" cy="729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73E9">
      <w:tab/>
    </w:r>
    <w:r w:rsidR="00D773E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A04EAA"/>
    <w:multiLevelType w:val="hybridMultilevel"/>
    <w:tmpl w:val="AB9E5684"/>
    <w:lvl w:ilvl="0" w:tplc="26281234">
      <w:start w:val="1"/>
      <w:numFmt w:val="upperLetter"/>
      <w:lvlText w:val="%1."/>
      <w:lvlJc w:val="left"/>
      <w:pPr>
        <w:ind w:left="502" w:hanging="360"/>
      </w:pPr>
      <w:rPr>
        <w:rFonts w:ascii="Calibri" w:eastAsia="Calibri" w:hAnsi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6DD8"/>
    <w:rsid w:val="0015074B"/>
    <w:rsid w:val="00185EDB"/>
    <w:rsid w:val="001E02FE"/>
    <w:rsid w:val="00207FCB"/>
    <w:rsid w:val="0029639D"/>
    <w:rsid w:val="00326F90"/>
    <w:rsid w:val="00341802"/>
    <w:rsid w:val="0038578C"/>
    <w:rsid w:val="00437B56"/>
    <w:rsid w:val="0049365B"/>
    <w:rsid w:val="005D2A2D"/>
    <w:rsid w:val="0075491B"/>
    <w:rsid w:val="0076274A"/>
    <w:rsid w:val="00826C55"/>
    <w:rsid w:val="0091408A"/>
    <w:rsid w:val="009F6C64"/>
    <w:rsid w:val="00A15F78"/>
    <w:rsid w:val="00A61014"/>
    <w:rsid w:val="00A87DC7"/>
    <w:rsid w:val="00AA1D8D"/>
    <w:rsid w:val="00B47730"/>
    <w:rsid w:val="00C713F6"/>
    <w:rsid w:val="00C958F8"/>
    <w:rsid w:val="00CB0664"/>
    <w:rsid w:val="00D773E9"/>
    <w:rsid w:val="00D92FAA"/>
    <w:rsid w:val="00DD3BF6"/>
    <w:rsid w:val="00E13A38"/>
    <w:rsid w:val="00EC02BC"/>
    <w:rsid w:val="00EF314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27A10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7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7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52A9D-F285-4B31-974B-90104458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801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20</cp:revision>
  <dcterms:created xsi:type="dcterms:W3CDTF">2023-01-25T09:36:00Z</dcterms:created>
  <dcterms:modified xsi:type="dcterms:W3CDTF">2023-01-30T14:04:00Z</dcterms:modified>
  <cp:category/>
</cp:coreProperties>
</file>